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6a1f9" w14:textId="af6a1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"Макатский районный отдел предпринимательства и сельского хозяйства"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Макатского района Атырауской области от 19 апреля 2022 года № 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Макатского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государственном учреждении "Макатский районный отдел предпринимательства и сельского хозяйства".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"Макатский районный отдел предпринимательства и сельского хозяйства"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Макатского района;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необходимых мер вытекающих из настоящего постановления.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"Макатский районный отдел предпринимательства и сельского хозяйства".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Макатского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Ибрагимов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Макатского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апреля 2022 года № 76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"Макатский районный отдел предпринимательства и сельского хозяйства"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"Макатский районный отдел предпринимательства и сельского хозяйства" (далее – Учреждение) является государственным органом Республики Казахстан, осуществляющим руководство в сферах предпринимательства и сельского хозяйства.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Учреждение не имеет ведомств.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Учреждение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Учреждение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Учреждение вступает в гражданско-правовые отношения от собственного имени.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Учреждение по вопросам своей компетенции в установленном законодательством порядке принимает решения, оформляемые приказами руководителя учреждения и другими актами, предусмотренными законодательством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учреждения утверждаются в соответствии с законодательством Республики Казахстан.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учреждения: 060600, Республика Казахстан, Атырауская область, Макатский район, поселок Макат, улица Қ. Сатпаева, здание №3А.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Учреждения.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учреждения осуществляется из местного бюджета.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Учреждению запрещается вступать в договорные отношения с субъектами предпринимательства на предмет выполнения обязанностей, являющихся полномочиями учреждения.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учреждению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закондодательтвом Республики Казахстан.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учреждения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Учреждение входит в единую систему исполнительных органов района и является государственным органом, осуществляющим в пределах своей компетенции реализацию государственной политики в области предпринимательства, туризма и сельского хозяйства;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-обеспечение исполнения государственных программ развития предпринимательства и сельского хозяйства района, осуществление финансовой, кредитной, налоговой и государственной политики, направленной на защиту интересов предпринимателей малого и среднего бизнеса, сельскохозяйственных производителей района;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на районном уровне государственной политики в вопросах развития предпринимательства и сельского хозяйства на территории Макатского района.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Права: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запрашивать и получать на безвозмездной основе от государственных органов и иных организаций, должностных лиц необходимую информацию, документы и иные материалы по вопросам, связанным с исполнением задач, поставленных перед учреждением;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вносить на рассмотрение акимата и акима Макатского района предложения по совершенствованию организационной деятельности исполнительных органов, финансируемых из местного бюджета;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заключать договора;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осуществлять иные права, предусмотренные действующим законодательством и функциями настоящего Положения.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2). Обязанности: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разработка приоритетных региональных программ развития отраслей предпринимательства, туризма и сельского хозяйства, участие в их реализации;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создание условий для развития предпринимательской деятельности, сферы туризма и сельского хозяйства на территории Макатского района;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государственной поддержки субъектов агропромышленного комплекса в соответствии с действующим законодательством, государственными, отраслевыми (секторальными), региональными программами и содействие реализации сельскохозяйственной продукции для удовлетворения потребностей населения;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государственной торговой политики на территории Макатского района;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координационной работы туристской деятельности.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реализации политического государственного развития и поддержки частного предпринимательства;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создание условий для развития сельского хозяйства, туризма и частного предпринимательства;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нести ответственность и обеспечивать исполнение и реализацию государственных программ в регионах;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разработка и реализация региональных программ поддержки малого предпринимательства;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поддержки и развития малого предпринимательства и инновационной деятельности на территории инфраструктурных объектов;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определение стратегии развития взаимоотношений местных исполнительных органов с объединениями субъектов частного предпринимательства и объектами рыночной инфраструктуры;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деятельности экспертных советов;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государственной поддержки предпринимательства и крестьянского хозяйства на местном уровне;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формирование и реализация мер, направленных на осуществление государственной поддержки предпринимательства и промышленности;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формирование предложений к перечню инвестиционных и инновационных проектов, содействие привлечению инвестиций в сфере промышленности и предпринимательства;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участие в формировании и реализации государственной политики в области государственной поддержки индустриально-инновационной деятельности на соответствующей территории;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работы по разъяснению субъектам агропромышленного комплекса основных направлений и механизма государственной агропромышленной политики;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ведение сводки оперативной информации в сфере агропромышленного комплекса и сельских территорий;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в пределах своей компетенции государственного контроля за соблюдением размеров розничных цен на социально значимые продовольственные товары;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координации и реализации государственной политики в сфере туристской деятельности на территории района;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сбора, анализа информации о развитии туризма на территории района и передача ее в местный исполнительный орган области;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разработка и внедрение мер по защите районных туристских ресурсов;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координация деятельности по планированию и строительству объектов туристской индустрии на территории района;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оказание содействия в деятельности детских и молодежных лагерей, объединений туристов и развитии самостоятельного туризма;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предоставление туристской информации, в том числе о туристском потенциале, объектах туризма и лицах, осуществляющих туристскую деятельность;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ведение реестра туристских маршрутов и троп в районе;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проводит государственную регистрацию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проходимости, с выдачей соответствующих документов и государственных регистрационных номерных знаков, регистрацию и учет лиц, пользующихся указанными транспортными средствами и прицепами, в том числе по доверенности;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регистрации государственной гарантии на самоходные сельскохозяйственные, мелиоративные и дорожно-строительные машины и механизмы, специальные внедорожные машины, включая тракторы и сконструированные на их базе самоходные шасси и механизмы, прицепы к ним, прицепы со специальными приспособлениями;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приема экзаменов и выдачи удостоверений на право управления тракторами и собранными на их базе самоходными шасси и механизмами, самоходными сельскохозяйственными, мелиоративными и дорожно - строительными машинами и механизмами;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ежегодного государственного технического осмотра тракторов и собранных на их базе самоходных шасси и механизмов, самоходных сельскохозяйственных, мелиоративных и дорожно-строительных машин и механизмов;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обеспечивает доступность и качество оказания государственных услуг, установленных действующим законодательством Республики Казахстан.</w:t>
      </w:r>
    </w:p>
    <w:bookmarkEnd w:id="66"/>
    <w:bookmarkStart w:name="z7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учреждения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Учреждения осуществляется первым руководителем, который несет персональную ответственность за выполнение возложенных на учреждение задач и осуществление им своих полномочий.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Учреждения назначается на должность и освобождается от должности в соответствии с законодательством Республики Казахстан.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учреждения: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организует работу по исполнению законов Республики Казахстан, актов Президента, Правительства Республики Казахстан, постановлений акимата области и района, систематически информирует вышестоящие органы о ходе их исполнения;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издает приказы;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несет персональную ответственность за принятие антикоррупционных мер в учреждении;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представляет интересы учреждения в государственных органах, иных организациях;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распоряжается имуществом в случаях и пределах, установленных законодательством;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заключает соглашения и другие юридические сделки в установленном законодательством порядке;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выдает доверенности;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подписывает акты учреждения;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назначает на должность и освобождает от должности работников учреждения;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определяет функции обязанностей работников учреждения;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-применяет меры поощрения и дисциплинарные взыскания к работникам учреждения;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иные функции, возложенные законодательством и настоящим Положением.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учреждения в период его отсутствия осуществляется лицом, его замещающим в соответствии с действующим законодательством.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Учреждение возглавляется руководителем Учреждения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84"/>
    <w:bookmarkStart w:name="z9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учреждения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Учреждение может иметь на праве оперативного управления обособленное имущество в случаях, предусмотренных законодательством.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Учреждение относится к коммунальной собственности.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9"/>
    <w:bookmarkStart w:name="z9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учреждения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учреждения осуществляются в соответствии с законодательством Республики Казахстан.</w:t>
      </w:r>
    </w:p>
    <w:bookmarkEnd w:id="9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