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c857" w14:textId="5cec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17 сентября 2015 года № 325-V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Макатского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5 августа 2022 года № 122-VII. Утратило силу решением Макатского районного маслихата Атырауской области от 22 ноября 2023 года № 54-VІII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22.11.2023 № </w:t>
      </w:r>
      <w:r>
        <w:rPr>
          <w:rFonts w:ascii="Times New Roman"/>
          <w:b w:val="false"/>
          <w:i w:val="false"/>
          <w:color w:val="ff0000"/>
          <w:sz w:val="28"/>
        </w:rPr>
        <w:t>54-VІII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17 сентября 2015 года № 325-V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Макатского района" (зарегистрировано в реестре государственной регистрации нормативных правовых актов за № 3326)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заголовок указанного решения вносится изменение на государственном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пункты 1, 2, 3 указанного решения содержание на русском языке не меняется, на государственном языке изложить в новой редакции.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защиты населения, образования, здравохранения, культуры, спорта, молодежной политики и связи с неправительственными организациями (председатель Б. Тиышбаева).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2022 года № 122-VІІ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2015 года № 325-V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улицы для участия в сходе местного сообщества поселка Макат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проведения раздельного схода местного сообщества поселка делятся на улицы села.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раздельных сходах местного сообщества для участия в сходе местного сообщества избираются представители в количестве не более трех человек.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местного сообщества созывается и организуется акимом поселка.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местного сообщества и обсуждаемых вопросах население местного сообщества оповещается акимом поселка через средства массовой информации или иными способами не позднее чем за десять календарных дней до даты их проведения.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местного сообщества в пределах поселка, улицы организуется акимом поселка.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местного сообщества проводится регистрация присутствующих жителей соответствующего поселка, улицы имеющих право в нем участвовать.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в нем не менее десяти процентов жителей (членов местного сообщества), проживающих в данном поселке, на улице, в многоквартирном доме и имеющих право в нем участвовать.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местного сообщества открывается акимом поселка или уполномоченным им лицом.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или уполномоченное им лицо.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 самостоятельно.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местного сообщества ведется протокол, который подписывается председателем и секретарем и передается в аппарат акима поселка.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Определить следующий порядок определения количества представителей жителей улицы для участия в сходе местного сообщества: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Макат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участвующих в раздельном сходе местного сообщества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Несовершеннолетние лица, лица признанные судом недееспособными и лица содержащиеся в местах лишение свободы по приговору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 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Жұмабай Жұмағалиев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Ермаш Аманбердиев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Базарғали Төлекбаев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Нәбира Шағырова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Сәлімгерей Сәбетов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Ерғожа Тауманов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мұнайшы Телішев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Сүйеу Әлиев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 Мұқашев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 Жұмашева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ықшам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"Газшылар" ықшам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Сәтқұл Бекжанов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Латиф Шахатов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Мұнайшы газетінің 60 жылдығы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Исказиев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2022 года № 122-VІІ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2015 года № 325-V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улицы для участия в сходе местного сообщества поселка Доссор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проведения раздельного схода местного сообщества поселка делятся на улицы села.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раздельных сходах местного сообщества для участия в сходе местного сообщества избираются представители в количестве не более трех человек.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местного сообщества созывается и организуется акимом поселка.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местного сообщества и обсуждаемых вопросах население местного сообщества оповещается акимом поселка через средства массовой информации или иными способами не позднее чем за десять календарных дней до даты их проведения.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местного сообщества в пределах поселка, улицы организуется акимом поселка.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местного сообщества проводится регистрация присутствующих жителей соответствующего поселка, улицы имеющих право в нем участвовать.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в нем не менее десяти процентов жителей (членов местного сообщества), проживающих в данном поселке, на улице, в многоквартирном доме и имеющих право в нем участвовать.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местного сообщества открывается акимом поселка или уполномоченным им лицом.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или уполномоченное им лицо.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поселка,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 самостоятельно. Избранными считаются кандидаты, набравшие наибольшее количество голосов участников раздельного схода местного сообщества: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местного сообщества ведется протокол, который подписывается председателем и секретарем и передается в аппарат акима поселка.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Определить следующий порядок определения количества представителей жителей улицы для участия в сходе местного сообщества: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Доссор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участвующих в раздельном сходе местного сообщества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Несовершеннолетние лица, лица признанные судом недееспособными и лица содержащиеся в местах лишение свободы по приговору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 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Шәли Еркешов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Әмірхан Мантаев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Кадим Жандауов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Жылқышиев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Әмірбай Оразов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Сағырбаев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Қадірбай Кериков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Құдабаев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Жетпіс Ботабайұлы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Саллахадин Бегалиев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Даулетбаев Бисенғали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Сейтов Құбай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Аймағамбетов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Сабытай Телемгенов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Рзағали Қитаров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Ғарифолла Құрманғалиев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Өтемісұлы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Ғалия Сүлейменова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Бержан Қанатбаев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 Құсайынов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Шөкен Исанов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Жұмағали Мұхтанов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Хакім Исақов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Ақмұқан Нұрсейтов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Тәжібай Текеев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Ғабдыхалық Сағытжанов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 Төлешқалиев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Хансултан Аухатов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 Сарғұнанов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Шаримов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Күйші Дина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Міржақып Дулатұлы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Рысқұлбеков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Бигелдинов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батыр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Маметова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Жанша Досмұхамедұлы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 Аймауытұлы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Жансүгіров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Хиуаз Доспанова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Ташенов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Қобыланды батыр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батыр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Қазбек би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Бейбарыс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Шәкен Айманов көшесі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Фариза Оңғарсынова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Күләш Байсейітова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 Жиенқұлова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Мұса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Нұрғиса Тілендиев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көшесі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2022 года № 122-VІІ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2015 года № 325-V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улицы для участия в сходе местного сообщества сельского округа Байгетобе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проведения раздельного схода местного сообщества сельского округа делятся на улицы села.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раздельных сходах местного сообщества для участия в сходе местного сообщества избираются представители в количестве не более трех человек.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местного сообщества созывается и организуется акимом сельского округа.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через средства массовой информации или иными способами не позднее чем за десять календарных дней до даты их проведения.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местного сообщества в пределах села, улицы организуется акимом сельского округа.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в нем не менее десяти процентов жителей (членов местного сообщества), проживающих в данном селе, на улице, в многоквартирном доме и имеющих право в нем участвовать.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местного сообщества открывается акимом сельского округа или уполномоченным им лицом.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 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 самостоятельно. Избранными считаются кандидаты, набравшие наибольшее количество голосов участников раздельного схода местного сообщества: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Определить следующий порядок определения количества представителей жителей улицы для участия в сходе местного сообщества: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Байгетобе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участвующих в раздельном сходе местного сообщества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Несовершеннолетние лица, лица признанные судом недееспособными и лица содержащиеся в местах лишение свободы по приговору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 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Бәйгетөбе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бекет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бекет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бекет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бекет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бекет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