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87ed" w14:textId="0978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15 декабря 2022 года № 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квоту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лиц с инвалидностью в Макатском районе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2023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Ораза Саргунанова" отдела образования Макатского района управления Атырауской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"Макатский технологический колледж нефти и газа" управления образования Атырауской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