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4dbb" w14:textId="5ae4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декабря 2021 года № 118-VІІ "Об утверждении бюджетов сельских округов Курмангазинского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октября 2022 года № 189-VII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утверждении бюджетов сельских округов Курмангазинского района на 2022-2024 годы" от 27 декабря 2021 года № 118-VІІ (зарегистрирован в реестре государственной регистрации нормативных правовых актов под № 162877)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Құрманғазы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301 678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51 080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250 598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307 098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5 420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5 420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Енбекшинского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84 174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8 650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75 524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84 788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-614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614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614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Макашского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96 143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3 800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92 293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97 029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-886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886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886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Орлинского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197 004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191 904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198 997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-1 993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1 993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1 993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Нуржауского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93 336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90 326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94 329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-993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993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993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сельского округа Жаңаталап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108 324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105 334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109 196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-962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962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962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Аккольского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85 041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7 420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77 321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86 484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-1 443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1 443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1 443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Бирликского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63 336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2 870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31 617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63 553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 тысяч тенге.".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Утвердить бюджет Кудряшовского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115 512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2 550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112 812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115 873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-361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 тысяч тенге.".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Утвердить бюджет Дынгызылского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96 640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3 740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92 885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97 351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-711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711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711 тысяч тенге.".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Утвердить бюджет Азгирского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80 972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5 120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75 852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82 346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-1 374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1 374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1 374 тысяч тенге.".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Утвердить бюджет Суюндукского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102 301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4 800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97 231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104 779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-2 478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2 478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2 478 тысяч тенге.".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"13. Утвердить бюджет Тенизского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95 152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1 970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92 962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96 776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-1 624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1 624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1 624 тысяч тенге.".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"14. Утвердить бюджет Шортанбайского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174 382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1 800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172 432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175 010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-628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628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628 тысяч тенге.".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"15. Утвердить бюджет Байдинского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77 488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2 160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75 328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77 721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 тысяч тенге.".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"16. Утвердить бюджет Сафонского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116 024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1 320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114 354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116 961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-937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937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937 тысяч тенге."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"17. Утвердить бюджет Коптогайского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98 394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900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97 494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99 498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-1 104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1 104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1 104 тысяч тенге.".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"18. Утвердить бюджет Асанского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86 131 тысяч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1 850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84 281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88 584 тысяч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-2 453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2 453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2 453 тысяч тенге.".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"19. Утвердить бюджет Кигашского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60 999 тысяч тенге, в том числе: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1 320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59 629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61 903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-904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904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904 тысяч тенге.".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7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2022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7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7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2022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8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2022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8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2022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8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2022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9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9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9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2022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9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2022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0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2022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0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2022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08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2022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1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2022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1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2022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1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2022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2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2022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2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2022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26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2022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189-VІІ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2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2022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84788</w:t>
            </w:r>
          </w:p>
        </w:tc>
      </w:tr>
    </w:tbl>
    <w:bookmarkStart w:name="z43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96776</w:t>
            </w:r>
          </w:p>
        </w:tc>
      </w:tr>
    </w:tbl>
    <w:bookmarkStart w:name="z43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