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5769" w14:textId="7c75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декабря 2021 года № 118-VІІ "Об утверждении бюджетов сельских округов Курмангазинского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14 декабря 2022 года № 198-VII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"Об утверждении бюджетов сельских округов Курмангазинского района на 2022-2024 годы" от 27 декабря 2021 года № 118-VІІ (зарегистрирован в реестре государственной регистрации нормативных правовых актов под № 162877)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сельского округа Құрманғазы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284 429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43 380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240 249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289 849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-5 420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5 420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5 420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Енбекшинского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82 712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8 466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74 062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83 326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-614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614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614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Макашского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96 386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2 691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93 335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97 272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-886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886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886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Орлинского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181 262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3 230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176 162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183 255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-1 993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1 993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1 993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Нуржауского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75 904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2 986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72 894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76 897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-993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993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993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сельского округа Жаңаталап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98 293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2 790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95 393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99 255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-962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962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962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Аккольского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86 645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7 260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78 925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88 088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-1 443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1 443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1 443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Утвердить бюджет Бирликского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60 427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1 665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58 622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60 644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-217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 тысяч тенге.".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Утвердить бюджет Кудряшовского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100 052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2 400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97 352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100 413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-361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361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 тысяч тенге.".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Утвердить бюджет Дынгызылского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89 879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3 755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86 124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90 590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-711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711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711 тысяч тенге.".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Утвердить бюджет Азгирского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81 259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3 757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77 502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82 633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-1 374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1 374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1 374 тысяч тенге.".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"12. Утвердить бюджет Суюндукского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99 824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4 757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313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94 754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102 302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-2 478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2 478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2 478 тысяч тенге.".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"13. Утвердить бюджет Тенизского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91 928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1 451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90 225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93 552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-1 624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1 624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1 624 тысяч тенге.".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"14. Утвердить бюджет Шортанбайского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170 019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1 394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168 567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170 647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-628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628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628 тысяч тенге.".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"15. Утвердить бюджет Бокейханского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69 878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880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1 113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67 835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70 111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 тысяч тенге.".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"16. Утвердить бюджет Сафонского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104 459 тысяч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1 366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304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102 789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105 396 тысяч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-937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937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937 тысяч тенге."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"17. Утвердить бюджет Коптогайского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89 747 тысяч тенге, в том числе: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828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88 847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90 851 тысяч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-1 104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1 104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1 104 тысяч тенге.".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"18. Утвердить бюджет Асанского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81 909 тысяч тенге, в том числе: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1 850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80 059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84 362 тысяч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-2 453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2 453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2 453 тысяч тенге.".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"19. Утвердить бюджет Кигашского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61 467 тысяч тенге, в том числе: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1 350 тысяч тенге;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60 097 тысяч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62 371 тысяч тенге;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-904 тысяч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904 тысяч тенге, в том числе: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904 тысяч тенге.".</w:t>
      </w:r>
    </w:p>
    <w:bookmarkEnd w:id="343"/>
    <w:bookmarkStart w:name="z3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7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2022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7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78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2022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81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2022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8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2022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8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2022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90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9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96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2022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399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2022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0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2022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0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2022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08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2022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11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2022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14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Бокейханского сельского округа на 2022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1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2022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2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2022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23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2022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26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2022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№118-VІІ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</w:tbl>
    <w:bookmarkStart w:name="z429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2022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83326</w:t>
            </w:r>
          </w:p>
        </w:tc>
      </w:tr>
    </w:tbl>
    <w:bookmarkStart w:name="z43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93552</w:t>
            </w:r>
          </w:p>
        </w:tc>
      </w:tr>
    </w:tbl>
    <w:bookmarkStart w:name="z43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Бокейхан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