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3bb5" w14:textId="7f03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Курмангазинского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декабря 2022 года № 212-VII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Құрманғазы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265 861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31 851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233 360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275 071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- 9 210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9 210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9 210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Енбекшинского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109 014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100 724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110 125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- 1 111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1 111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1 111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Макашского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130 465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127 575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131 048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Орлинского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108 435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3 709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401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104 325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110 464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- 2 029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2 029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2 029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Нуржауского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143 737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2 934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140 802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143 989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- 252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Жаңаталап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170 879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3 270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167 609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172 075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- 1 196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1 196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1 196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112 160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5 714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105 736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115 966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- 3 806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3 806 тысяч тенге, в том числе: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3 806 тысяч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Бирликского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78 929 тысяч тенге, в том числе: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1 785 тысяч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тысяча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77 104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78 999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тысяч тенге, в том числе: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Кудряшовского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86 835 тысяч тенге, в том числе: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2 250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84 370 тысяч тенге;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87 204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- 369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 тысяч тенге, в том числе: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369 тысяч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Дынгызылского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227 263 тысяч тенге, в том числе: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4 040 тысяч тенге;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тысячи тенге;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223 203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228 951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- 1 688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1 688 тысяч тенге, в том числе: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1 688 тысяч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Азгирского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76 849 тысяч тенге, в том числе: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3 930 тысяч тенге;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72 897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77 647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- 798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 тысяч тенге, в том числе: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Суюндукского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125 338 тысяч тенге, в том числе: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4 587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120 231 тысяч тенге;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127 073 тысяч тенге;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- 1 735 тысяч тенге;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1 735 тысяч тенге, в том числе: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1 735 тысяч тенге.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Тенизского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147 473 тысяч тенге, в том числе: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1 835 тысяч тенге;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145 438 тысяч тенге;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147 652 тысяч тенге;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- 179 тысяч тенге;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тысяч тенге, в том числе: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тысяч тенге.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Шортанбайского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86 261 тысяч тенге, в том числе: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1 454 тысяч тенге;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тысяч тенге;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84 731 тысяч тенге;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87 127 тысяч тенге;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- 866 тысяч тенге;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866 тысяч тенге, в том числе: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866 тысяч тенге.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Бокейханского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189 517 тысяч тенге, в том числе: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1 772 тысяч тенге;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187 655 тысяч тенге;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191 368 тысяч тенге;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- 1 851 тысяч тенге;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1 851 тысяч тенге, в том числе: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1 851 тысяч тенге.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Сафонского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114 974 тысяч тенге, в том числе: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1 740 тысяч тенге;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 тысяч тенге;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112 994 тысяч тенге;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115 374 тысяч тенге;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0"/>
    <w:bookmarkStart w:name="z3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1"/>
    <w:bookmarkStart w:name="z3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2"/>
    <w:bookmarkStart w:name="z3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3"/>
    <w:bookmarkStart w:name="z3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- 400 тысяч тенге;</w:t>
      </w:r>
    </w:p>
    <w:bookmarkEnd w:id="284"/>
    <w:bookmarkStart w:name="z3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 тысяч тенге, в том числе:</w:t>
      </w:r>
    </w:p>
    <w:bookmarkEnd w:id="285"/>
    <w:bookmarkStart w:name="z3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6"/>
    <w:bookmarkStart w:name="z3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7"/>
    <w:bookmarkStart w:name="z3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Коптогайского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81 224 тысяч тенге, в том числе: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1 199 тысяч тенге;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тысяч тенге;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80 020 тысяч тенге;</w:t>
      </w:r>
    </w:p>
    <w:bookmarkEnd w:id="294"/>
    <w:bookmarkStart w:name="z31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81 455 тысяч тенге;</w:t>
      </w:r>
    </w:p>
    <w:bookmarkEnd w:id="295"/>
    <w:bookmarkStart w:name="z31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6"/>
    <w:bookmarkStart w:name="z31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7"/>
    <w:bookmarkStart w:name="z32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8"/>
    <w:bookmarkStart w:name="z32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9"/>
    <w:bookmarkStart w:name="z32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0"/>
    <w:bookmarkStart w:name="z32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1"/>
    <w:bookmarkStart w:name="z32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- 231 тысяч тенге;</w:t>
      </w:r>
    </w:p>
    <w:bookmarkEnd w:id="302"/>
    <w:bookmarkStart w:name="z32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231 тысяч тенге, в том числе:</w:t>
      </w:r>
    </w:p>
    <w:bookmarkEnd w:id="303"/>
    <w:bookmarkStart w:name="z32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4"/>
    <w:bookmarkStart w:name="z32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2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 тысяч тенге.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Асанского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96 105 тысяч тенге, в том числе: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2 125 тысяч тенге;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1"/>
    <w:bookmarkStart w:name="z33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93 980 тысяч тенге;</w:t>
      </w:r>
    </w:p>
    <w:bookmarkEnd w:id="312"/>
    <w:bookmarkStart w:name="z3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96 731 тысяч тенге;</w:t>
      </w:r>
    </w:p>
    <w:bookmarkEnd w:id="313"/>
    <w:bookmarkStart w:name="z33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4"/>
    <w:bookmarkStart w:name="z3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5"/>
    <w:bookmarkStart w:name="z33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6"/>
    <w:bookmarkStart w:name="z34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7"/>
    <w:bookmarkStart w:name="z34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8"/>
    <w:bookmarkStart w:name="z34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9"/>
    <w:bookmarkStart w:name="z34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- 626 тысяч тенге;</w:t>
      </w:r>
    </w:p>
    <w:bookmarkEnd w:id="320"/>
    <w:bookmarkStart w:name="z34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626 тысяч тенге, в том числе:</w:t>
      </w:r>
    </w:p>
    <w:bookmarkEnd w:id="321"/>
    <w:bookmarkStart w:name="z3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2"/>
    <w:bookmarkStart w:name="z34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3"/>
    <w:bookmarkStart w:name="z34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626 тысяч тенге.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Кигашского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77 164 тысяч тенге, в том числе: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1 788 тысяч тенге;</w:t>
      </w:r>
    </w:p>
    <w:bookmarkEnd w:id="327"/>
    <w:bookmarkStart w:name="z35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328"/>
    <w:bookmarkStart w:name="z35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329"/>
    <w:bookmarkStart w:name="z35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75 336 тысяч тенге;</w:t>
      </w:r>
    </w:p>
    <w:bookmarkEnd w:id="330"/>
    <w:bookmarkStart w:name="z35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78 014 тысяч тенге;</w:t>
      </w:r>
    </w:p>
    <w:bookmarkEnd w:id="331"/>
    <w:bookmarkStart w:name="z3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2"/>
    <w:bookmarkStart w:name="z3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3"/>
    <w:bookmarkStart w:name="z35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4"/>
    <w:bookmarkStart w:name="z3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5"/>
    <w:bookmarkStart w:name="z36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6"/>
    <w:bookmarkStart w:name="z36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7"/>
    <w:bookmarkStart w:name="z36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- 850 тысяч тенге;</w:t>
      </w:r>
    </w:p>
    <w:bookmarkEnd w:id="338"/>
    <w:bookmarkStart w:name="z36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850 тысяч тенге, в том числе:</w:t>
      </w:r>
    </w:p>
    <w:bookmarkEnd w:id="339"/>
    <w:bookmarkStart w:name="z36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0"/>
    <w:bookmarkStart w:name="z36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1"/>
    <w:bookmarkStart w:name="z36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850 тысяч тенге.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00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на 2023 год установлены объемы субвенций, передаваемых из районного бюджета в бюджеты сельских округов в сумме 1 434 281 тысяч тенге, в том числе: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сельскому округу Құрманғазы 163 533 тысяч тенге;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Енбекшинскому сельскому округу 75 700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Макашскому сельскому округу 95 464 тысяч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Орлинскому сельскому округу 71 692 тысяч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Нуржаускому сельскому округу 75 992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Жаңаталап 86 449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Аккольскому сельскому округу 79 743 тысяч тенге;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Бирликскому сельскому округу 54 760 тысяч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Кудряшовскому сельскому округу 67 133 тысяч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Дынгызылскому сельскому округу 59 293 тысяч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Азгирскому сельскому округу 63 204 тысяч тенге;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Суюндукскому сельскому округу 87 899 тысяч тенге;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Тенизскому сельскому округу 70 194 тысяч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Шортанбайскому сельскому округу 67 736 тысяч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Бокейханскому сельскому округу 69 418 тысяч тенге;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Сафонскому сельскому округу 78 239 тысяч тенге;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Коптогайскому сельскому округу 47 523 тысяч тенге;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Асанскому сельскому округу 62 483 тысяч тенге;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Кигашскому сельскому округу 57 826 тысяч тенге.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объемы финансирования бюджетных программ через аппараты акимов сельских округов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2023 года.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7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2023 год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7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2024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7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2025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7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79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2024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81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2025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8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2023 год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4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8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2024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8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2025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89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2023 год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91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2024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93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2025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95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2023 год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2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9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2024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399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2025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0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2023 год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6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0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2024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05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2025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0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0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0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11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2025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13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15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17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2025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19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2023 год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8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21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2024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23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2025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25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2023 год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2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27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2024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29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2025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3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2023 год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6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3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2024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3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2025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3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2023 год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0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39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2024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41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2025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4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2023 год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4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45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2024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47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2025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49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2023 год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5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2024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53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2025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55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Бокейханского сельского округа на 2023 год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57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2024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59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2025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61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2023 год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6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63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2024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6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2025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67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2023 год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69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2024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71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2025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73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2023 год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75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2024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77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2025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79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2023 год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8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81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2024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83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2025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212-VІІ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</w:tbl>
    <w:bookmarkStart w:name="z48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2023 год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58 - в редакции решения Курмангазинского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44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 ғазы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110125</w:t>
            </w:r>
          </w:p>
        </w:tc>
      </w:tr>
    </w:tbl>
    <w:bookmarkStart w:name="z43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147652</w:t>
            </w:r>
          </w:p>
        </w:tc>
      </w:tr>
    </w:tbl>
    <w:bookmarkStart w:name="z43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Бокейхан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