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7afd" w14:textId="4897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"Курмангазинский районный отдел занятости, социальных программ и регистрации актов гражданского состояния Атырауской области" в государственное учреждение "Отдел занятости, социальных программ и регистрации актов гражданского состояния Курмангазинского района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4 июля 2022 года № 239. Отменен постановлением акимата Курмангазинского района Атырауской области от 24 июля 2023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Курмангазинского района Атырауской области от 24.07.2023 № </w:t>
      </w:r>
      <w:r>
        <w:rPr>
          <w:rFonts w:ascii="Times New Roman"/>
          <w:b w:val="false"/>
          <w:i w:val="false"/>
          <w:color w:val="ff0000"/>
          <w:sz w:val="28"/>
        </w:rPr>
        <w:t>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"Курмангазинский районный отдел занятости, социальных программ и регистрации актов гражданского состояния Атырауской области" в государственое учреждение "Отдел занятости, социальных программ и регистрации актов гражданского состояния Курмангазинского района Атырауской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занятости, социальных программ и регистрации актов гражданского состояния Курмангазинского района Атырауской области"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района от 27 мая 2022 года № 213 "Об утверждении положения государственного учреждения "Отдел занятости, социальных программ и регистрации актов гражданского состояния Курмангазинского района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Р. Насибуллаеву обеспечить перерегистрацию государственного учреждения "Отдел занятости, социальных программ и регистрации актов гражданского состояния Курмангазинского района Атырауской области" и принять меры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Калиеву 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июля 2022 года № 239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занятости, социальных программ и регистрации актов гражданского состояния Курмангазинского района Атырауской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занятости, социальных программ и регистрации актов гражданского состояния Курмангазинского района Атырауской области" (далее- отдел) является государственным органом Республики Казахстан, осуществляющим руководство в сфере социальной поддержки населения.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отделе имеются следующие ведомства: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 Курмангазинского района Атырауской области";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"Территориальный центр социального обслуживания пенсионеров и инвалидов Курмангазинского района".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"Отдела занятости, социальных программ и регистрации актов гражданского состояния Курмангазинского района Атырауской области" утверждаются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область Атырауская, район Курмангазинский, сельский округ Курмангазы, село Курмангазы, улица Болашак 40.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государственных программ в сфере занятости и социальной защиты населения Курмангазинского района и регистрации актов гражданского состояния.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права: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 от государственных учреждений и в других иных организаций по вопросам входящим в его компетенцию;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предприятий и организаций, независимо от формы собственности и хозяйственного ведения, обеспечения системы гарантий в области занятости и социальной защиты населения в соответствии с законодательством;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порядке проводить семинары-собрания по вопросам занятости и социальной защиты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выпускать информационно-справочные бюллетени, плакаты, буклеты, создавать рекламные щиты;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рекомендации соответствующим органам в целях предотвращения нарушений законодательства Республики Казахстан, относящихся к его компетенции в сфере занятости и социальной защиты населения.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государственных программ занятости по снижению бедности и других социальных программ координируя деятельность в сфере занятости и социальной защиты малообеспеченных слоев населения с другими направлениями экономической и социальной политики;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анализ районных программ и индикативных планов социально-экономического развития района совместно с аппаратом акима района, другими государственными органами;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проведение экспертизы проектов нормативно-правовых актов по вопросам относящимся к компетенции отдела;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и обеспечение реализации законодательства Республики Казахстан в области занятости, социальной защиты ветеранов войны и труда, других социально уязвимых категорий граждан;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конституционных прав и интересов населения района на труд, оказание государственной поддержки, социальной помощи и социальных услуг;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сфере занятости на районном уровне;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представителями работодателей, работников и общественными организациями в реализации государственной политики в области занятости и социальной поддержки населения;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своевременной, полной и правильной регистрации актов гражданского состояния;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осуществления работы в сфере миграции;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районных программ занятости, индикативных планов и программ, направленных на повышение уровня жизни и социальную защиту населения;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прогнозирование спроса и предложения на рабочую силу на основе создания единой информационной базы рынка труда, информирование населения района о состоянии рынка труда;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согласование проектов среднесрочных планов развития по вопросам занятости и социальной защиты;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мероприятий по обеспечению занятости, контроль за их выполнением;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в вышестоящие органы по совершенствованию действующего законодательства в сфере занятости и социальной защиты;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сведения о трудоустройстве выпускников, информацию о профессиях, по которым ведется обучение, количестве подготовленных и планируемых к подготовке и выпуску специалистов по конкретным профессиям;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рынка труда;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работу центров занятости населения;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в создании дополнительных рабочих мест для социально уязвимых категорий населения;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в развитии предпринимательства, малого и среднего бизнеса с целью снижения безработицы;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информацию у работодателей о прогнозируемой потребности в кадрах;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характеристики определяющих уровень жизни населения;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реализация районных программ реабилитации инвалидов;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социальной поддержке ветеранов войны и труда, инвалидов;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за оказанием социальных услуг семьям с детьми-инвалидами, одиноким пожилым людям и инвалидам;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единой системы идентификации и ведения учета детей с ограниченными возможностями, одиноких престарелых и инвалидов;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исполнении законодательства в сфере социальной защиты ветеранов труда, инвалидов и иных социально уязвимых категорий граждан;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и принятие решений по определению одиноких граждан и инвалидов, ветеранов войны и труда в дома-интернаты и санатории;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услуг по обеспечению инвалидов специальными средствами передвижения, протезно-ортопедическими изделиями, сурдо-тифло-техническими средствами, а также обеспечение по санаторно-курортному лечению инвалидов и ветеранов.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помощи общественным обьединениям инвалидов в решении социальных программ и координации их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аналитических материалов, докладов для семинаров, совещаний, совещаний с жителями сельских округов;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контроль эффективности использования комплекса программ по трудоустройству и социальной защиты;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целостности информационных баз данных в сельских округах, устранение несоответствий и нарушений, выявленных в базе данных;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материалов для публикации в средствах массовой информации;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паспортов бюджетных программ и представление их на утверждение;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контроль бухгалтерского учета, расходование лимитов, исполнение сметы административных программ, бюджетная классификация и правильность учета персонала отдела;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взаимодействие с государственными органами, общественными обьединениями, работодателями по вопросам, входящим в компетенцию отдела;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и проведение мероприятий по обучению, переподготовке и повышению квалификации государственных служащих;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рассмотрение обращений физических и юридических лиц в соответствии административно-процессульным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проводит разьяснительную работу среди населения о положении регистрации актов гражданского состояния 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выполнение стандартов государственных услуг, предоставляемые отделом в пределах своей компетенции, проводить мониторинг, своевременно представлять отчеты;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документов и заключений регистрация рождения ребенка, заключения брака (супружества), установление отцовства, перемены имени, отчества, фамилии, смерти, усыновления ребенка, регистрация расторжения брака (супружества), выдача повторных свидетельств или справок, внесение изменений, дополнений и исправлений в записи актов гражданского состояния, восстановление записей актов гражданского состояния;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принятие соответствующих решений о предоставлении специальных услуг;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координация работы районной трехсторонней комиссии по социальному партнерству и регулированию социальных трудовых отношений;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на основании нормативных актов местного представительного органа организовать назначение и выплату социальной помощи;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возмещение затрат на обучение на дому детей-инвалидов;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назначение и выплата адресной социальной помощи 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назначение и выплата жилищной помощи;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трудоустройство инвалидов, потерявших работу и способность работать;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размещать в интернет-ресурсы проделываемую работу отдела 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работы по выдаче разрешений, продлению и аннулированию разрешений трудящихся-мигрантов.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работников;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Республики Казахстан решает вопросы поощерения, оказание материальной помощи, наложение дисциплинарных взысканий;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заключает и подписывает договора от имени отдела;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готовит к утверждению положение об отделе;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лимита штатной численности, утвержденного постановлением акимата района и план финанстрования на соответствующий год;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отчитывается о работе отдела перед аппаратом акима района и областным управлением;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 государственных органах и иных организациях;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исполняет и другие служебные обязанности в соответствии с законодательством.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отдела в период его отсутствия осуществляется лицом, его заменяющим в соответствии с действующим законодательством.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22. Имущество, закрепленное за отделом относится к коммунальной собственности.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Реорганизация и упразднение отдела осуществляется в соответствии с законодательством Республики Казахстан.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