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f08f" w14:textId="6d6f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26 декабря 2022 года № 370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квоту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рабочих мест для лиц с инвалидностью на 2023 год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настояжему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c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370 от "26"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граждан из числа лиц с инвалидностью в Курмангазинском районе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"Каспий-Таңы"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Нуржау отдела образования Курмангазинского района, управление образования Атырауской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Г.Мүсирепова отдела образования Курмангазинского района, управление образования Атырауской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Қурмангазы отдела образования Курмангазинского района, управление образования Атырауской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