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bf35" w14:textId="475b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25 февраля 2022 года № 130-НҚ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070019, Республика Казахстан, Восточно-Казахстанская область, город Усть-Каменогорск, улица Крылова, дом 114.".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