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940a" w14:textId="0069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торговли и интеграции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23 декабря 2022 года № 499-НҚ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2022 года № 979 "О некоторых вопросах Министерства торговли и интеграции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Министерства торговли и интеграции Республики Казахстан, в которые вносятся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торговли и интеграции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Комитетам по защите прав потребителей, технического регулирования и метрологии, торговли Министерства торговли и интеграции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перерегистрацию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декабря 2022 года № 979 "О некоторых вопросах Министерства торговли и интеграции Республики Казахстан", в уполномоченном органе.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499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торговли и интеграции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25 июля 2019 года № 7 "Об утверждении положения Республиканского государственного учреждения "Комитет по защите прав потребителей Министерства торговли и интеграции Республики Казахстан" и его территориальных подразделений"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Положение Республиканского государственного учреждения "Департамент по защите прав потребителей города Астана Комитета по защите прав потребителей Министерства торговли и интеграции Республики Казахстан" согласно приложению 16 к настоящему приказу;";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25 июля 2019 года № 9 "Об утверждении положений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 и его территориальных подразделений"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Положение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городу Астана" согласно приложению 2 к настоящему приказу;";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29 декабря 2021 года № 658-НҚ "Об утверждении положений Республиканского государственного учреждения "Комитет торговли Министерства торговли и интеграции Республики Казахстан" и его территориальных подразделений" следующие изменения: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Положение Республиканского государственного учреждения "Департамент торговли города Астана Комитета торговли Министерства торговли и интеграции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7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по защите прав потребителей города Астана Комитета по защите прав потребителей Министерства торговли и интеграции Республики Казахстан"</w:t>
      </w:r>
    </w:p>
    <w:bookmarkEnd w:id="16"/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по защите прав потребителей города Астана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Департамента утверждаются в соответствии с законодательством Республики Казахстан.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010000, Республика Казахстан, город Астана, Алматинский район, улица Петрова 5 н.п. 3.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Сауда және интеграция министрлігі Тұтынушылардың құқықтарын қорғау комитетінің Астана қаласы тұтынушылардың құқықтарын қорғау департаменті" республикалық мемлекеттік мекемесі;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по защите прав потребителей города Астана Комитета по защите прав потребителей Министерства торговли и интеграции Республики Казахстан".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за счет средств республиканского бюджета.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2"/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Задача, права и обязанности Департамента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формирование целостной и эффективной политики в сфере защиты прав потребителей.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физических и юридических лиц, информацию по вопросам в регулируемой сфере;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работу местных исполнительных органов в регулируемой сфере;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оказание консультативной помощи организациям в регулируемой сфере, физическим и юридическим лицам в пределах своей компетенции;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пропагандировать знания по вопросам в регулируемой сфере;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создавать консультативно-совещательные и экспертные комиссии в пределах своей компетенции;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исполнять указания и поручения руководства Комитета;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права, предусмотренные действующими законодательными актами.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законов и иных нормативных правовых актов Республики Казахстан в пределах своей компетенции;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государственных и иных программ, проектов, стратегических планов в регулируемой сфере;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совершенствованию законодательства Республики Казахстан в регулируемой сфере;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обращений физических и юридических лиц по вопросам защиты прав потребителей;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общая организация, координация и контроль деятельности территориальных управлений Департамента Комитета в пределах компетенции;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Предпринимательским кодексом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потребителей";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функций и направлений, возложенных на ведомство законодательством Республики Казахстан.</w:t>
      </w:r>
    </w:p>
    <w:bookmarkEnd w:id="60"/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Департамента: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bookmarkEnd w:id="72"/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Департаментом, относится к республиканской собственности.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76"/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Департамента осуществляются в соответствии с законодательством Республики Казахстан.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9</w:t>
            </w:r>
          </w:p>
        </w:tc>
      </w:tr>
    </w:tbl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городу Астана"</w:t>
      </w:r>
    </w:p>
    <w:bookmarkEnd w:id="79"/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Астана"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 (далее - Комитет).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010000, город Астана, район Есиль, проспект Мәңгілік Ел, дом 11, здание "Эталонный центр".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Сауда және интеграция министрлігі Техникалық реттеу және метрология комитетінің Астана қаласы бойынша департаменті" республикалық мемлекеттік мекемесі;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Астана".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95"/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реализация государственной политики и осуществление государственного контроля и надзора в сфере технического регулирования, государственного контроля в сферах обеспечения единства измерений, аккредитации в области оценки соответствия и реализации ювелирных изделий и других изделий.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контроля и надзора в сфере технического регулирования, за исключением продукции, подлежащей государственному санитарно-эпидемиологическому, ветеринарно-санитарному, карантинно-фитосанитарному контролю и надзору, за соблюдением законодательства Республики Казахстан в области технического регулирования, иных нормативных правовых актов Республики Казахстан либо решений Евразийской экономической комиссии;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за соблюдением законодательства Республики Казахстан об обеспечения единства измерений;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об аккредитации в области оценки соответствия;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за соблюдением законодательства Республики Казахстан о драгоценных металлах и драгоценных камнях, в части реализации ювелирных и других изделий;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разрешительного контроля за соблюдением законодательства Республики Казахстан о разрешениях и уведомлениях, в части соответствия заявителя квалификационным или разрешительным требованиям до выдачи разрешения и (или) приложения к разрешению осуществляется в порядке профилактического контроля с посещением субъекта (объекта) контроля в случае наличия в нормативных правовых актах об утверждении квалификационных и разрешительных требований необходимости посещения заявителя, по результатам которого составляется заключение о соответствии или несоответствии заявителя квалификационным или разрешительным требованиям;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возбуждать и рассматривать дела об административных правонарушениях путем составления протоколов, вынесения постановлений и наложения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предложений в нормативные правовые акты;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регулирования.</w:t>
      </w:r>
    </w:p>
    <w:bookmarkEnd w:id="112"/>
    <w:bookmarkStart w:name="z12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Департамента: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структурных подразделений Департамента;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коррупции, трудовой дисциплины и Этического кодекса государственных служащих Республики Казахстан (Правила служебной этики государственных служащих);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 субъекта контроля;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6"/>
    <w:bookmarkStart w:name="z14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1"/>
    <w:bookmarkStart w:name="z14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осуществляются в соответствии с законодательством Республики Казахстан.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658-НҚ</w:t>
            </w:r>
          </w:p>
        </w:tc>
      </w:tr>
    </w:tbl>
    <w:bookmarkStart w:name="z15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торговли города Астана Комитета торговли Министерства торговли и интеграции Республики Казахстан"</w:t>
      </w:r>
    </w:p>
    <w:bookmarkEnd w:id="134"/>
    <w:bookmarkStart w:name="z15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торговли города Астана Комитета торговли Министерства торговли и интеграции Республики Казахстан" (далее – Департамент), является территориальным подразделением Республиканского государственного учреждения "Комитет торговли Министерства торговли и интеграции Республики Казахстан".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Департамента утверждаются в соответствии с законодательством Республики Казахстан.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010000, город Астана, проспект Мәңгілік Ел, дом 11, здание "Эталонный центр".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Сауда және интеграция министрлігі Сауда комитетінің Астана қаласының Сауда департаменті" республикалық мемлекеттік мекемесі;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торговли города Астана Комитета торговли Министерства торговли и интеграции Республики Казахстан".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за счет средств республиканского бюджета.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50"/>
    <w:bookmarkStart w:name="z16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Задачей Департамента является реализация государственной политики в сфере развития и регулирования внутренней торговли.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Департамента: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государственных органов, организаций, их должностных лиц, а также физических и юридических лиц необходимую информацию и материалы;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Департамента: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предложений по совершенствованию законодательства Республики Казахстан о регулировании торговой деятельности;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минимальных нормативов обеспеченности населения торговой площадью с учетом предложений местных исполнительных органов области, городов республиканского значения, столицы, района, города областного значения;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развитию торговой инфраструктуры;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публикация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Республики Казахстан тайну;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предложений по развитию торговой деятельности, а также созданию благоприятных условий для производства и продажи товаров;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инициирование,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ярмарок.</w:t>
      </w:r>
    </w:p>
    <w:bookmarkEnd w:id="162"/>
    <w:bookmarkStart w:name="z18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Департамента: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структурных подразделений Департамента;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формирование списков профилактического контроля с посещением субъекта контроля;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75"/>
    <w:bookmarkStart w:name="z19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может иметь на праве оперативного управления обособленное имущество в случаях, предусмотренных законодательством.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Департаментом, относится к республиканской собственности.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79"/>
    <w:bookmarkStart w:name="z19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Департамента осуществляются в соответствии с законодательством Республики Казахстан.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