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125c" w14:textId="db51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структурных подразделений Министерства торговли и интеграции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торговли и интеграции Республики Казахстан от 29 декабря 2022 года № 508-НҚ.</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декабря 2022 года № 979 "О некоторых вопросах Министерства торговли и интеграции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Астане"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Алматы"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Шымкенту"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Абай"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Акмолинской области"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Актюбинской области"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Алматинской области"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Атырауской области"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Западно-Казахстанской области"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Жамбылской области"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Жетісу"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Карагандинской области"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Костанайской области"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Кызылординской области"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Мангистауской области"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Павлодарской области"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Северо-Казахстанской области"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Туркестанской области"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4" w:id="20"/>
    <w:p>
      <w:pPr>
        <w:spacing w:after="0"/>
        <w:ind w:left="0"/>
        <w:jc w:val="both"/>
      </w:pPr>
      <w:r>
        <w:rPr>
          <w:rFonts w:ascii="Times New Roman"/>
          <w:b w:val="false"/>
          <w:i w:val="false"/>
          <w:color w:val="000000"/>
          <w:sz w:val="28"/>
        </w:rPr>
        <w:t xml:space="preserve">
      19)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Ұлытау"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5" w:id="21"/>
    <w:p>
      <w:pPr>
        <w:spacing w:after="0"/>
        <w:ind w:left="0"/>
        <w:jc w:val="both"/>
      </w:pPr>
      <w:r>
        <w:rPr>
          <w:rFonts w:ascii="Times New Roman"/>
          <w:b w:val="false"/>
          <w:i w:val="false"/>
          <w:color w:val="000000"/>
          <w:sz w:val="28"/>
        </w:rPr>
        <w:t xml:space="preserve">
      20)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Восточно-Казахстанской области"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1"/>
    <w:bookmarkStart w:name="z26" w:id="2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торговли и интеграции Республики Казахстан от 25 июля 2019 года № 7 "Об утверждении положения Республиканского государственного учреждения "Комитет по защите прав потребителей Министерства торговли и интеграции Республики Казахстан" и его территориальных подразделений" следующие изменения:</w:t>
      </w:r>
    </w:p>
    <w:bookmarkEnd w:id="22"/>
    <w:bookmarkStart w:name="z27" w:id="23"/>
    <w:p>
      <w:pPr>
        <w:spacing w:after="0"/>
        <w:ind w:left="0"/>
        <w:jc w:val="both"/>
      </w:pPr>
      <w:r>
        <w:rPr>
          <w:rFonts w:ascii="Times New Roman"/>
          <w:b w:val="false"/>
          <w:i w:val="false"/>
          <w:color w:val="000000"/>
          <w:sz w:val="28"/>
        </w:rPr>
        <w:t>
      заголовок изложить в следующей редакции:</w:t>
      </w:r>
    </w:p>
    <w:bookmarkEnd w:id="23"/>
    <w:bookmarkStart w:name="z28" w:id="24"/>
    <w:p>
      <w:pPr>
        <w:spacing w:after="0"/>
        <w:ind w:left="0"/>
        <w:jc w:val="both"/>
      </w:pPr>
      <w:r>
        <w:rPr>
          <w:rFonts w:ascii="Times New Roman"/>
          <w:b w:val="false"/>
          <w:i w:val="false"/>
          <w:color w:val="000000"/>
          <w:sz w:val="28"/>
        </w:rPr>
        <w:t>
      "Об утверждении положения республиканского государственного учреждения "Комитет по защите прав потребителей Министерства торговли и интеграции Республики Казахстан";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0" w:id="25"/>
    <w:p>
      <w:pPr>
        <w:spacing w:after="0"/>
        <w:ind w:left="0"/>
        <w:jc w:val="both"/>
      </w:pPr>
      <w:r>
        <w:rPr>
          <w:rFonts w:ascii="Times New Roman"/>
          <w:b w:val="false"/>
          <w:i w:val="false"/>
          <w:color w:val="000000"/>
          <w:sz w:val="28"/>
        </w:rPr>
        <w:t>
      "1. Утвердить Положение республиканского государственного учреждения "Комитет по защите прав потребителей Министерства торговли и интеграции Республики Казахстан" согласно приложению к настоящему приказу.";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указанному приказу исключить.</w:t>
      </w:r>
    </w:p>
    <w:bookmarkStart w:name="z33" w:id="2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торговли и интеграции Республики Казахстан от 29 декабря 2021 года № 658-НҚ "Об утверждении положений Республиканского государственного учреждения "Комитет торговли Министерства торговли и интеграции Республики Казахстан" и его территориальных подразделений" следующие изменения:</w:t>
      </w:r>
    </w:p>
    <w:bookmarkEnd w:id="26"/>
    <w:bookmarkStart w:name="z34" w:id="27"/>
    <w:p>
      <w:pPr>
        <w:spacing w:after="0"/>
        <w:ind w:left="0"/>
        <w:jc w:val="both"/>
      </w:pPr>
      <w:r>
        <w:rPr>
          <w:rFonts w:ascii="Times New Roman"/>
          <w:b w:val="false"/>
          <w:i w:val="false"/>
          <w:color w:val="000000"/>
          <w:sz w:val="28"/>
        </w:rPr>
        <w:t>
      заголовок изложить в следующей редакции:</w:t>
      </w:r>
    </w:p>
    <w:bookmarkEnd w:id="27"/>
    <w:bookmarkStart w:name="z35" w:id="28"/>
    <w:p>
      <w:pPr>
        <w:spacing w:after="0"/>
        <w:ind w:left="0"/>
        <w:jc w:val="both"/>
      </w:pPr>
      <w:r>
        <w:rPr>
          <w:rFonts w:ascii="Times New Roman"/>
          <w:b w:val="false"/>
          <w:i w:val="false"/>
          <w:color w:val="000000"/>
          <w:sz w:val="28"/>
        </w:rPr>
        <w:t>
      "Об утверждении положения республиканского государственного учреждения "Комитет торговли Министерства торговли и интеграции Республики Казахстан";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7" w:id="29"/>
    <w:p>
      <w:pPr>
        <w:spacing w:after="0"/>
        <w:ind w:left="0"/>
        <w:jc w:val="both"/>
      </w:pPr>
      <w:r>
        <w:rPr>
          <w:rFonts w:ascii="Times New Roman"/>
          <w:b w:val="false"/>
          <w:i w:val="false"/>
          <w:color w:val="000000"/>
          <w:sz w:val="28"/>
        </w:rPr>
        <w:t>
      "1. Утвердить Положение республиканского государственного учреждения "Комитет торговли Министерства торговли и интеграции Республики Казахстан" согласно приложению к настоящему приказу.";</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указанному приказу исключить.</w:t>
      </w:r>
    </w:p>
    <w:bookmarkStart w:name="z40" w:id="30"/>
    <w:p>
      <w:pPr>
        <w:spacing w:after="0"/>
        <w:ind w:left="0"/>
        <w:jc w:val="both"/>
      </w:pPr>
      <w:r>
        <w:rPr>
          <w:rFonts w:ascii="Times New Roman"/>
          <w:b w:val="false"/>
          <w:i w:val="false"/>
          <w:color w:val="000000"/>
          <w:sz w:val="28"/>
        </w:rPr>
        <w:t>
      4. Комитетам по защите прав потребителей, торговли Министерства торговли и интеграции Республики Казахстан обеспечить:</w:t>
      </w:r>
    </w:p>
    <w:bookmarkEnd w:id="30"/>
    <w:bookmarkStart w:name="z41" w:id="31"/>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1"/>
    <w:bookmarkStart w:name="z42" w:id="32"/>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32"/>
    <w:bookmarkStart w:name="z43" w:id="33"/>
    <w:p>
      <w:pPr>
        <w:spacing w:after="0"/>
        <w:ind w:left="0"/>
        <w:jc w:val="both"/>
      </w:pPr>
      <w:r>
        <w:rPr>
          <w:rFonts w:ascii="Times New Roman"/>
          <w:b w:val="false"/>
          <w:i w:val="false"/>
          <w:color w:val="000000"/>
          <w:sz w:val="28"/>
        </w:rPr>
        <w:t>
      5. Территориальным органам, находящимся в ведении Министерства торговли и интеграции Республики Казахстан обеспечить:</w:t>
      </w:r>
    </w:p>
    <w:bookmarkEnd w:id="33"/>
    <w:bookmarkStart w:name="z44" w:id="34"/>
    <w:p>
      <w:pPr>
        <w:spacing w:after="0"/>
        <w:ind w:left="0"/>
        <w:jc w:val="both"/>
      </w:pPr>
      <w:r>
        <w:rPr>
          <w:rFonts w:ascii="Times New Roman"/>
          <w:b w:val="false"/>
          <w:i w:val="false"/>
          <w:color w:val="000000"/>
          <w:sz w:val="28"/>
        </w:rPr>
        <w:t>
      1) государственную регистрацию юридических лиц, указанных в пункте 1 настоящего приказа, в уполномоченном органе.</w:t>
      </w:r>
    </w:p>
    <w:bookmarkEnd w:id="34"/>
    <w:bookmarkStart w:name="z45" w:id="35"/>
    <w:p>
      <w:pPr>
        <w:spacing w:after="0"/>
        <w:ind w:left="0"/>
        <w:jc w:val="both"/>
      </w:pPr>
      <w:r>
        <w:rPr>
          <w:rFonts w:ascii="Times New Roman"/>
          <w:b w:val="false"/>
          <w:i w:val="false"/>
          <w:color w:val="000000"/>
          <w:sz w:val="28"/>
        </w:rPr>
        <w:t>
      6. Контроль за исполнением настоящего приказа возложить на курирующего вице-министра торговли и интеграции Республики Казахстан.</w:t>
      </w:r>
    </w:p>
    <w:bookmarkEnd w:id="35"/>
    <w:bookmarkStart w:name="z46" w:id="36"/>
    <w:p>
      <w:pPr>
        <w:spacing w:after="0"/>
        <w:ind w:left="0"/>
        <w:jc w:val="both"/>
      </w:pPr>
      <w:r>
        <w:rPr>
          <w:rFonts w:ascii="Times New Roman"/>
          <w:b w:val="false"/>
          <w:i w:val="false"/>
          <w:color w:val="000000"/>
          <w:sz w:val="28"/>
        </w:rPr>
        <w:t>
      7. Настоящий приказ вводится в действие со дня его подписания.</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 </w:t>
            </w:r>
          </w:p>
          <w:p>
            <w:pPr>
              <w:spacing w:after="20"/>
              <w:ind w:left="20"/>
              <w:jc w:val="both"/>
            </w:pPr>
          </w:p>
          <w:p>
            <w:pPr>
              <w:spacing w:after="20"/>
              <w:ind w:left="20"/>
              <w:jc w:val="both"/>
            </w:pPr>
            <w:r>
              <w:rPr>
                <w:rFonts w:ascii="Times New Roman"/>
                <w:b w:val="false"/>
                <w:i/>
                <w:color w:val="000000"/>
                <w:sz w:val="20"/>
              </w:rPr>
              <w:t>Министр торговли и интеграции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49" w:id="3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Астане"</w:t>
      </w:r>
    </w:p>
    <w:bookmarkEnd w:id="37"/>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50" w:id="38"/>
    <w:p>
      <w:pPr>
        <w:spacing w:after="0"/>
        <w:ind w:left="0"/>
        <w:jc w:val="left"/>
      </w:pPr>
      <w:r>
        <w:rPr>
          <w:rFonts w:ascii="Times New Roman"/>
          <w:b/>
          <w:i w:val="false"/>
          <w:color w:val="000000"/>
        </w:rPr>
        <w:t xml:space="preserve"> Глава 1. Общие положения</w:t>
      </w:r>
    </w:p>
    <w:bookmarkEnd w:id="38"/>
    <w:bookmarkStart w:name="z51" w:id="39"/>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Астане"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39"/>
    <w:bookmarkStart w:name="z52" w:id="40"/>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0"/>
    <w:bookmarkStart w:name="z53" w:id="4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41"/>
    <w:bookmarkStart w:name="z54" w:id="4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2"/>
    <w:bookmarkStart w:name="z55" w:id="4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43"/>
    <w:bookmarkStart w:name="z56" w:id="44"/>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4"/>
    <w:bookmarkStart w:name="z57" w:id="4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45"/>
    <w:bookmarkStart w:name="z58" w:id="46"/>
    <w:p>
      <w:pPr>
        <w:spacing w:after="0"/>
        <w:ind w:left="0"/>
        <w:jc w:val="both"/>
      </w:pPr>
      <w:r>
        <w:rPr>
          <w:rFonts w:ascii="Times New Roman"/>
          <w:b w:val="false"/>
          <w:i w:val="false"/>
          <w:color w:val="000000"/>
          <w:sz w:val="28"/>
        </w:rPr>
        <w:t>
      8. Местонахождение Департамента: 010000, Республика Казахстан, город Астана, район Нура, проспект Кабанбай батыра, 33.</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59" w:id="47"/>
    <w:p>
      <w:pPr>
        <w:spacing w:after="0"/>
        <w:ind w:left="0"/>
        <w:jc w:val="both"/>
      </w:pPr>
      <w:r>
        <w:rPr>
          <w:rFonts w:ascii="Times New Roman"/>
          <w:b w:val="false"/>
          <w:i w:val="false"/>
          <w:color w:val="000000"/>
          <w:sz w:val="28"/>
        </w:rPr>
        <w:t>
      9. Полное наименование Департамент:</w:t>
      </w:r>
    </w:p>
    <w:bookmarkEnd w:id="47"/>
    <w:bookmarkStart w:name="z60" w:id="48"/>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Астана қаласы бойынша сауда және тұтынушылардың құқықтарын қорғау департаменті" республикалық мемлекеттік мекемесі;</w:t>
      </w:r>
    </w:p>
    <w:bookmarkEnd w:id="48"/>
    <w:bookmarkStart w:name="z61" w:id="49"/>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Астане".</w:t>
      </w:r>
    </w:p>
    <w:bookmarkEnd w:id="49"/>
    <w:bookmarkStart w:name="z62" w:id="5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0"/>
    <w:bookmarkStart w:name="z63" w:id="51"/>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51"/>
    <w:bookmarkStart w:name="z64" w:id="5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52"/>
    <w:bookmarkStart w:name="z65" w:id="5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53"/>
    <w:bookmarkStart w:name="z66" w:id="54"/>
    <w:p>
      <w:pPr>
        <w:spacing w:after="0"/>
        <w:ind w:left="0"/>
        <w:jc w:val="left"/>
      </w:pPr>
      <w:r>
        <w:rPr>
          <w:rFonts w:ascii="Times New Roman"/>
          <w:b/>
          <w:i w:val="false"/>
          <w:color w:val="000000"/>
        </w:rPr>
        <w:t xml:space="preserve"> Глава 2. Задача, права и обязанности Департамента</w:t>
      </w:r>
    </w:p>
    <w:bookmarkEnd w:id="54"/>
    <w:bookmarkStart w:name="z67" w:id="55"/>
    <w:p>
      <w:pPr>
        <w:spacing w:after="0"/>
        <w:ind w:left="0"/>
        <w:jc w:val="both"/>
      </w:pPr>
      <w:r>
        <w:rPr>
          <w:rFonts w:ascii="Times New Roman"/>
          <w:b w:val="false"/>
          <w:i w:val="false"/>
          <w:color w:val="000000"/>
          <w:sz w:val="28"/>
        </w:rPr>
        <w:t>
      13. Задачи:</w:t>
      </w:r>
    </w:p>
    <w:bookmarkEnd w:id="55"/>
    <w:bookmarkStart w:name="z68" w:id="56"/>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56"/>
    <w:bookmarkStart w:name="z69" w:id="57"/>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57"/>
    <w:bookmarkStart w:name="z70" w:id="58"/>
    <w:p>
      <w:pPr>
        <w:spacing w:after="0"/>
        <w:ind w:left="0"/>
        <w:jc w:val="both"/>
      </w:pPr>
      <w:r>
        <w:rPr>
          <w:rFonts w:ascii="Times New Roman"/>
          <w:b w:val="false"/>
          <w:i w:val="false"/>
          <w:color w:val="000000"/>
          <w:sz w:val="28"/>
        </w:rPr>
        <w:t>
      14. Права и обязанности:</w:t>
      </w:r>
    </w:p>
    <w:bookmarkEnd w:id="58"/>
    <w:bookmarkStart w:name="z71" w:id="59"/>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59"/>
    <w:bookmarkStart w:name="z72" w:id="60"/>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60"/>
    <w:bookmarkStart w:name="z73" w:id="61"/>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61"/>
    <w:bookmarkStart w:name="z74" w:id="62"/>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62"/>
    <w:bookmarkStart w:name="z75" w:id="63"/>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63"/>
    <w:bookmarkStart w:name="z76" w:id="64"/>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64"/>
    <w:bookmarkStart w:name="z77" w:id="65"/>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65"/>
    <w:bookmarkStart w:name="z78" w:id="66"/>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66"/>
    <w:bookmarkStart w:name="z79" w:id="67"/>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67"/>
    <w:bookmarkStart w:name="z80" w:id="68"/>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68"/>
    <w:bookmarkStart w:name="z81" w:id="69"/>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69"/>
    <w:bookmarkStart w:name="z82" w:id="70"/>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70"/>
    <w:bookmarkStart w:name="z83" w:id="71"/>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71"/>
    <w:bookmarkStart w:name="z84" w:id="72"/>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72"/>
    <w:bookmarkStart w:name="z1844" w:id="73"/>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73"/>
    <w:bookmarkStart w:name="z85" w:id="74"/>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86" w:id="75"/>
    <w:p>
      <w:pPr>
        <w:spacing w:after="0"/>
        <w:ind w:left="0"/>
        <w:jc w:val="both"/>
      </w:pPr>
      <w:r>
        <w:rPr>
          <w:rFonts w:ascii="Times New Roman"/>
          <w:b w:val="false"/>
          <w:i w:val="false"/>
          <w:color w:val="000000"/>
          <w:sz w:val="28"/>
        </w:rPr>
        <w:t>
      15. Функции:</w:t>
      </w:r>
    </w:p>
    <w:bookmarkEnd w:id="75"/>
    <w:bookmarkStart w:name="z87" w:id="76"/>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76"/>
    <w:bookmarkStart w:name="z88" w:id="77"/>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77"/>
    <w:bookmarkStart w:name="z89" w:id="78"/>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78"/>
    <w:bookmarkStart w:name="z90" w:id="79"/>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79"/>
    <w:bookmarkStart w:name="z91" w:id="80"/>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80"/>
    <w:bookmarkStart w:name="z92" w:id="81"/>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81"/>
    <w:bookmarkStart w:name="z93" w:id="82"/>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82"/>
    <w:bookmarkStart w:name="z94" w:id="83"/>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83"/>
    <w:bookmarkStart w:name="z95" w:id="84"/>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84"/>
    <w:bookmarkStart w:name="z96" w:id="85"/>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85"/>
    <w:bookmarkStart w:name="z97" w:id="86"/>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86"/>
    <w:bookmarkStart w:name="z98" w:id="87"/>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87"/>
    <w:bookmarkStart w:name="z99" w:id="88"/>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88"/>
    <w:bookmarkStart w:name="z100" w:id="89"/>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89"/>
    <w:bookmarkStart w:name="z101" w:id="90"/>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90"/>
    <w:bookmarkStart w:name="z102" w:id="91"/>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91"/>
    <w:bookmarkStart w:name="z103" w:id="92"/>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92"/>
    <w:bookmarkStart w:name="z1744" w:id="93"/>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3"/>
    <w:bookmarkStart w:name="z1745" w:id="94"/>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4"/>
    <w:bookmarkStart w:name="z1746" w:id="95"/>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95"/>
    <w:bookmarkStart w:name="z1747" w:id="96"/>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96"/>
    <w:bookmarkStart w:name="z1748" w:id="97"/>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97"/>
    <w:bookmarkStart w:name="z1845" w:id="98"/>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98"/>
    <w:bookmarkStart w:name="z1846" w:id="99"/>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99"/>
    <w:bookmarkStart w:name="z104" w:id="100"/>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05" w:id="101"/>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01"/>
    <w:bookmarkStart w:name="z106" w:id="10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02"/>
    <w:bookmarkStart w:name="z107" w:id="10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03"/>
    <w:bookmarkStart w:name="z108" w:id="104"/>
    <w:p>
      <w:pPr>
        <w:spacing w:after="0"/>
        <w:ind w:left="0"/>
        <w:jc w:val="both"/>
      </w:pPr>
      <w:r>
        <w:rPr>
          <w:rFonts w:ascii="Times New Roman"/>
          <w:b w:val="false"/>
          <w:i w:val="false"/>
          <w:color w:val="000000"/>
          <w:sz w:val="28"/>
        </w:rPr>
        <w:t>
      18. Полномочия руководителя Департамента:</w:t>
      </w:r>
    </w:p>
    <w:bookmarkEnd w:id="104"/>
    <w:bookmarkStart w:name="z109" w:id="105"/>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05"/>
    <w:bookmarkStart w:name="z110" w:id="106"/>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06"/>
    <w:bookmarkStart w:name="z111" w:id="107"/>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07"/>
    <w:bookmarkStart w:name="z112" w:id="108"/>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08"/>
    <w:bookmarkStart w:name="z113" w:id="109"/>
    <w:p>
      <w:pPr>
        <w:spacing w:after="0"/>
        <w:ind w:left="0"/>
        <w:jc w:val="both"/>
      </w:pPr>
      <w:r>
        <w:rPr>
          <w:rFonts w:ascii="Times New Roman"/>
          <w:b w:val="false"/>
          <w:i w:val="false"/>
          <w:color w:val="000000"/>
          <w:sz w:val="28"/>
        </w:rPr>
        <w:t>
      5) подписывает приказы Департамента;</w:t>
      </w:r>
    </w:p>
    <w:bookmarkEnd w:id="109"/>
    <w:bookmarkStart w:name="z114" w:id="110"/>
    <w:p>
      <w:pPr>
        <w:spacing w:after="0"/>
        <w:ind w:left="0"/>
        <w:jc w:val="both"/>
      </w:pPr>
      <w:r>
        <w:rPr>
          <w:rFonts w:ascii="Times New Roman"/>
          <w:b w:val="false"/>
          <w:i w:val="false"/>
          <w:color w:val="000000"/>
          <w:sz w:val="28"/>
        </w:rPr>
        <w:t>
      6) утверждает план работы Департамента;</w:t>
      </w:r>
    </w:p>
    <w:bookmarkEnd w:id="110"/>
    <w:bookmarkStart w:name="z115" w:id="111"/>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11"/>
    <w:bookmarkStart w:name="z116" w:id="112"/>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12"/>
    <w:bookmarkStart w:name="z117" w:id="113"/>
    <w:p>
      <w:pPr>
        <w:spacing w:after="0"/>
        <w:ind w:left="0"/>
        <w:jc w:val="left"/>
      </w:pPr>
      <w:r>
        <w:rPr>
          <w:rFonts w:ascii="Times New Roman"/>
          <w:b/>
          <w:i w:val="false"/>
          <w:color w:val="000000"/>
        </w:rPr>
        <w:t xml:space="preserve"> Глава 4. Имущество Департамента</w:t>
      </w:r>
    </w:p>
    <w:bookmarkEnd w:id="113"/>
    <w:bookmarkStart w:name="z118" w:id="114"/>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4"/>
    <w:bookmarkStart w:name="z119" w:id="115"/>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15"/>
    <w:bookmarkStart w:name="z120" w:id="116"/>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16"/>
    <w:bookmarkStart w:name="z121" w:id="117"/>
    <w:p>
      <w:pPr>
        <w:spacing w:after="0"/>
        <w:ind w:left="0"/>
        <w:jc w:val="left"/>
      </w:pPr>
      <w:r>
        <w:rPr>
          <w:rFonts w:ascii="Times New Roman"/>
          <w:b/>
          <w:i w:val="false"/>
          <w:color w:val="000000"/>
        </w:rPr>
        <w:t xml:space="preserve"> Глава 5. Реорганизация и упразднение Департамента</w:t>
      </w:r>
    </w:p>
    <w:bookmarkEnd w:id="117"/>
    <w:bookmarkStart w:name="z122" w:id="118"/>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24" w:id="11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Алматы"</w:t>
      </w:r>
    </w:p>
    <w:bookmarkEnd w:id="119"/>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25" w:id="120"/>
    <w:p>
      <w:pPr>
        <w:spacing w:after="0"/>
        <w:ind w:left="0"/>
        <w:jc w:val="left"/>
      </w:pPr>
      <w:r>
        <w:rPr>
          <w:rFonts w:ascii="Times New Roman"/>
          <w:b/>
          <w:i w:val="false"/>
          <w:color w:val="000000"/>
        </w:rPr>
        <w:t xml:space="preserve"> Глава 1. Общие положения</w:t>
      </w:r>
    </w:p>
    <w:bookmarkEnd w:id="120"/>
    <w:bookmarkStart w:name="z126" w:id="121"/>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Алматы"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21"/>
    <w:bookmarkStart w:name="z127" w:id="12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2"/>
    <w:bookmarkStart w:name="z128" w:id="12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23"/>
    <w:bookmarkStart w:name="z129" w:id="12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24"/>
    <w:bookmarkStart w:name="z130" w:id="12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25"/>
    <w:bookmarkStart w:name="z131" w:id="126"/>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6"/>
    <w:bookmarkStart w:name="z132" w:id="12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27"/>
    <w:bookmarkStart w:name="z133" w:id="128"/>
    <w:p>
      <w:pPr>
        <w:spacing w:after="0"/>
        <w:ind w:left="0"/>
        <w:jc w:val="both"/>
      </w:pPr>
      <w:r>
        <w:rPr>
          <w:rFonts w:ascii="Times New Roman"/>
          <w:b w:val="false"/>
          <w:i w:val="false"/>
          <w:color w:val="000000"/>
          <w:sz w:val="28"/>
        </w:rPr>
        <w:t>
      8. Местонахождение Департамента: 050008, Республика Казахстан, город Алматы, улица Жандосова – 2 / Байзакова – 293.</w:t>
      </w:r>
    </w:p>
    <w:bookmarkEnd w:id="128"/>
    <w:bookmarkStart w:name="z134" w:id="129"/>
    <w:p>
      <w:pPr>
        <w:spacing w:after="0"/>
        <w:ind w:left="0"/>
        <w:jc w:val="both"/>
      </w:pPr>
      <w:r>
        <w:rPr>
          <w:rFonts w:ascii="Times New Roman"/>
          <w:b w:val="false"/>
          <w:i w:val="false"/>
          <w:color w:val="000000"/>
          <w:sz w:val="28"/>
        </w:rPr>
        <w:t>
      9. Полное наименование Департамент:</w:t>
      </w:r>
    </w:p>
    <w:bookmarkEnd w:id="129"/>
    <w:bookmarkStart w:name="z135" w:id="130"/>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Алматы қаласы бойынша сауда және тұтынушылардың құқықтарын қорғау департаменті" республикалық мемлекеттік мекемесі;</w:t>
      </w:r>
    </w:p>
    <w:bookmarkEnd w:id="130"/>
    <w:bookmarkStart w:name="z136" w:id="131"/>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Алматы".</w:t>
      </w:r>
    </w:p>
    <w:bookmarkEnd w:id="131"/>
    <w:bookmarkStart w:name="z137" w:id="13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32"/>
    <w:bookmarkStart w:name="z138" w:id="133"/>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33"/>
    <w:bookmarkStart w:name="z139" w:id="13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34"/>
    <w:bookmarkStart w:name="z140" w:id="13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35"/>
    <w:bookmarkStart w:name="z141" w:id="136"/>
    <w:p>
      <w:pPr>
        <w:spacing w:after="0"/>
        <w:ind w:left="0"/>
        <w:jc w:val="left"/>
      </w:pPr>
      <w:r>
        <w:rPr>
          <w:rFonts w:ascii="Times New Roman"/>
          <w:b/>
          <w:i w:val="false"/>
          <w:color w:val="000000"/>
        </w:rPr>
        <w:t xml:space="preserve"> Глава 2. Задача, права и обязанности Департамента</w:t>
      </w:r>
    </w:p>
    <w:bookmarkEnd w:id="136"/>
    <w:bookmarkStart w:name="z142" w:id="137"/>
    <w:p>
      <w:pPr>
        <w:spacing w:after="0"/>
        <w:ind w:left="0"/>
        <w:jc w:val="both"/>
      </w:pPr>
      <w:r>
        <w:rPr>
          <w:rFonts w:ascii="Times New Roman"/>
          <w:b w:val="false"/>
          <w:i w:val="false"/>
          <w:color w:val="000000"/>
          <w:sz w:val="28"/>
        </w:rPr>
        <w:t>
      13. Задачи:</w:t>
      </w:r>
    </w:p>
    <w:bookmarkEnd w:id="137"/>
    <w:bookmarkStart w:name="z143" w:id="138"/>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38"/>
    <w:bookmarkStart w:name="z144" w:id="139"/>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39"/>
    <w:bookmarkStart w:name="z145" w:id="140"/>
    <w:p>
      <w:pPr>
        <w:spacing w:after="0"/>
        <w:ind w:left="0"/>
        <w:jc w:val="both"/>
      </w:pPr>
      <w:r>
        <w:rPr>
          <w:rFonts w:ascii="Times New Roman"/>
          <w:b w:val="false"/>
          <w:i w:val="false"/>
          <w:color w:val="000000"/>
          <w:sz w:val="28"/>
        </w:rPr>
        <w:t>
      14. Права и обязанности:</w:t>
      </w:r>
    </w:p>
    <w:bookmarkEnd w:id="140"/>
    <w:bookmarkStart w:name="z146" w:id="141"/>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41"/>
    <w:bookmarkStart w:name="z147" w:id="142"/>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42"/>
    <w:bookmarkStart w:name="z148" w:id="143"/>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43"/>
    <w:bookmarkStart w:name="z149" w:id="144"/>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44"/>
    <w:bookmarkStart w:name="z150" w:id="145"/>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45"/>
    <w:bookmarkStart w:name="z151" w:id="146"/>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46"/>
    <w:bookmarkStart w:name="z152" w:id="147"/>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47"/>
    <w:bookmarkStart w:name="z153" w:id="148"/>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48"/>
    <w:bookmarkStart w:name="z154" w:id="149"/>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49"/>
    <w:bookmarkStart w:name="z155" w:id="150"/>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50"/>
    <w:bookmarkStart w:name="z156" w:id="151"/>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51"/>
    <w:bookmarkStart w:name="z157" w:id="152"/>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52"/>
    <w:bookmarkStart w:name="z158" w:id="153"/>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53"/>
    <w:bookmarkStart w:name="z159" w:id="154"/>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54"/>
    <w:bookmarkStart w:name="z1847" w:id="155"/>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55"/>
    <w:bookmarkStart w:name="z160" w:id="156"/>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61" w:id="157"/>
    <w:p>
      <w:pPr>
        <w:spacing w:after="0"/>
        <w:ind w:left="0"/>
        <w:jc w:val="both"/>
      </w:pPr>
      <w:r>
        <w:rPr>
          <w:rFonts w:ascii="Times New Roman"/>
          <w:b w:val="false"/>
          <w:i w:val="false"/>
          <w:color w:val="000000"/>
          <w:sz w:val="28"/>
        </w:rPr>
        <w:t>
      15. Функции:</w:t>
      </w:r>
    </w:p>
    <w:bookmarkEnd w:id="157"/>
    <w:bookmarkStart w:name="z162" w:id="158"/>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58"/>
    <w:bookmarkStart w:name="z163" w:id="159"/>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59"/>
    <w:bookmarkStart w:name="z164" w:id="160"/>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60"/>
    <w:bookmarkStart w:name="z165" w:id="161"/>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61"/>
    <w:bookmarkStart w:name="z166" w:id="162"/>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62"/>
    <w:bookmarkStart w:name="z167" w:id="163"/>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63"/>
    <w:bookmarkStart w:name="z168" w:id="164"/>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64"/>
    <w:bookmarkStart w:name="z169" w:id="165"/>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65"/>
    <w:bookmarkStart w:name="z170" w:id="166"/>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66"/>
    <w:bookmarkStart w:name="z171" w:id="167"/>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67"/>
    <w:bookmarkStart w:name="z172" w:id="168"/>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68"/>
    <w:bookmarkStart w:name="z173" w:id="169"/>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69"/>
    <w:bookmarkStart w:name="z174" w:id="170"/>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70"/>
    <w:bookmarkStart w:name="z175" w:id="171"/>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71"/>
    <w:bookmarkStart w:name="z176" w:id="172"/>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72"/>
    <w:bookmarkStart w:name="z177" w:id="173"/>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73"/>
    <w:bookmarkStart w:name="z178" w:id="174"/>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74"/>
    <w:bookmarkStart w:name="z1749" w:id="175"/>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75"/>
    <w:bookmarkStart w:name="z1750" w:id="176"/>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76"/>
    <w:bookmarkStart w:name="z1751" w:id="177"/>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77"/>
    <w:bookmarkStart w:name="z1752" w:id="178"/>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78"/>
    <w:bookmarkStart w:name="z1753" w:id="179"/>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79"/>
    <w:bookmarkStart w:name="z1848" w:id="180"/>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80"/>
    <w:bookmarkStart w:name="z1849" w:id="181"/>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81"/>
    <w:bookmarkStart w:name="z179" w:id="182"/>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80" w:id="183"/>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83"/>
    <w:bookmarkStart w:name="z181" w:id="18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84"/>
    <w:bookmarkStart w:name="z182" w:id="18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85"/>
    <w:bookmarkStart w:name="z183" w:id="186"/>
    <w:p>
      <w:pPr>
        <w:spacing w:after="0"/>
        <w:ind w:left="0"/>
        <w:jc w:val="both"/>
      </w:pPr>
      <w:r>
        <w:rPr>
          <w:rFonts w:ascii="Times New Roman"/>
          <w:b w:val="false"/>
          <w:i w:val="false"/>
          <w:color w:val="000000"/>
          <w:sz w:val="28"/>
        </w:rPr>
        <w:t>
      18. Полномочия руководителя Департамента:</w:t>
      </w:r>
    </w:p>
    <w:bookmarkEnd w:id="186"/>
    <w:bookmarkStart w:name="z184" w:id="187"/>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87"/>
    <w:bookmarkStart w:name="z185" w:id="188"/>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88"/>
    <w:bookmarkStart w:name="z186" w:id="189"/>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89"/>
    <w:bookmarkStart w:name="z187" w:id="190"/>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90"/>
    <w:bookmarkStart w:name="z188" w:id="191"/>
    <w:p>
      <w:pPr>
        <w:spacing w:after="0"/>
        <w:ind w:left="0"/>
        <w:jc w:val="both"/>
      </w:pPr>
      <w:r>
        <w:rPr>
          <w:rFonts w:ascii="Times New Roman"/>
          <w:b w:val="false"/>
          <w:i w:val="false"/>
          <w:color w:val="000000"/>
          <w:sz w:val="28"/>
        </w:rPr>
        <w:t>
      5) подписывает приказы Департамента;</w:t>
      </w:r>
    </w:p>
    <w:bookmarkEnd w:id="191"/>
    <w:bookmarkStart w:name="z189" w:id="192"/>
    <w:p>
      <w:pPr>
        <w:spacing w:after="0"/>
        <w:ind w:left="0"/>
        <w:jc w:val="both"/>
      </w:pPr>
      <w:r>
        <w:rPr>
          <w:rFonts w:ascii="Times New Roman"/>
          <w:b w:val="false"/>
          <w:i w:val="false"/>
          <w:color w:val="000000"/>
          <w:sz w:val="28"/>
        </w:rPr>
        <w:t>
      6) утверждает план работы Департамента;</w:t>
      </w:r>
    </w:p>
    <w:bookmarkEnd w:id="192"/>
    <w:bookmarkStart w:name="z190" w:id="193"/>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93"/>
    <w:bookmarkStart w:name="z191" w:id="194"/>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94"/>
    <w:bookmarkStart w:name="z192" w:id="195"/>
    <w:p>
      <w:pPr>
        <w:spacing w:after="0"/>
        <w:ind w:left="0"/>
        <w:jc w:val="left"/>
      </w:pPr>
      <w:r>
        <w:rPr>
          <w:rFonts w:ascii="Times New Roman"/>
          <w:b/>
          <w:i w:val="false"/>
          <w:color w:val="000000"/>
        </w:rPr>
        <w:t xml:space="preserve"> Глава 4. Имущество Департамента</w:t>
      </w:r>
    </w:p>
    <w:bookmarkEnd w:id="195"/>
    <w:bookmarkStart w:name="z193" w:id="196"/>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96"/>
    <w:bookmarkStart w:name="z194" w:id="197"/>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97"/>
    <w:bookmarkStart w:name="z195" w:id="198"/>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98"/>
    <w:bookmarkStart w:name="z196" w:id="199"/>
    <w:p>
      <w:pPr>
        <w:spacing w:after="0"/>
        <w:ind w:left="0"/>
        <w:jc w:val="left"/>
      </w:pPr>
      <w:r>
        <w:rPr>
          <w:rFonts w:ascii="Times New Roman"/>
          <w:b/>
          <w:i w:val="false"/>
          <w:color w:val="000000"/>
        </w:rPr>
        <w:t xml:space="preserve"> Глава 5. Реорганизация и упразднение Департамента</w:t>
      </w:r>
    </w:p>
    <w:bookmarkEnd w:id="199"/>
    <w:bookmarkStart w:name="z197" w:id="200"/>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99" w:id="20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городу Шымкенту"</w:t>
      </w:r>
    </w:p>
    <w:bookmarkEnd w:id="201"/>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200" w:id="202"/>
    <w:p>
      <w:pPr>
        <w:spacing w:after="0"/>
        <w:ind w:left="0"/>
        <w:jc w:val="left"/>
      </w:pPr>
      <w:r>
        <w:rPr>
          <w:rFonts w:ascii="Times New Roman"/>
          <w:b/>
          <w:i w:val="false"/>
          <w:color w:val="000000"/>
        </w:rPr>
        <w:t xml:space="preserve"> Глава 1. Общие положения</w:t>
      </w:r>
    </w:p>
    <w:bookmarkEnd w:id="202"/>
    <w:bookmarkStart w:name="z201" w:id="203"/>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Шымкенту"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203"/>
    <w:bookmarkStart w:name="z202" w:id="20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04"/>
    <w:bookmarkStart w:name="z203" w:id="20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205"/>
    <w:bookmarkStart w:name="z204" w:id="20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06"/>
    <w:bookmarkStart w:name="z205" w:id="20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207"/>
    <w:bookmarkStart w:name="z206" w:id="208"/>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08"/>
    <w:bookmarkStart w:name="z207" w:id="20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209"/>
    <w:bookmarkStart w:name="z208" w:id="210"/>
    <w:p>
      <w:pPr>
        <w:spacing w:after="0"/>
        <w:ind w:left="0"/>
        <w:jc w:val="both"/>
      </w:pPr>
      <w:r>
        <w:rPr>
          <w:rFonts w:ascii="Times New Roman"/>
          <w:b w:val="false"/>
          <w:i w:val="false"/>
          <w:color w:val="000000"/>
          <w:sz w:val="28"/>
        </w:rPr>
        <w:t>
      8. Местонахождение Департамента: 160011, Республика Казахстан, город Шымкент, улица Туркестанская, 2а.</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209" w:id="211"/>
    <w:p>
      <w:pPr>
        <w:spacing w:after="0"/>
        <w:ind w:left="0"/>
        <w:jc w:val="both"/>
      </w:pPr>
      <w:r>
        <w:rPr>
          <w:rFonts w:ascii="Times New Roman"/>
          <w:b w:val="false"/>
          <w:i w:val="false"/>
          <w:color w:val="000000"/>
          <w:sz w:val="28"/>
        </w:rPr>
        <w:t>
      9. Полное наименование Департамент:</w:t>
      </w:r>
    </w:p>
    <w:bookmarkEnd w:id="211"/>
    <w:bookmarkStart w:name="z210" w:id="212"/>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Шымкент қаласы бойынша сауда және тұтынушылардың құқықтарын қорғау департаменті" республикалық мемлекеттік мекемесі;</w:t>
      </w:r>
    </w:p>
    <w:bookmarkEnd w:id="212"/>
    <w:bookmarkStart w:name="z211" w:id="213"/>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городу Шымкенту".</w:t>
      </w:r>
    </w:p>
    <w:bookmarkEnd w:id="213"/>
    <w:bookmarkStart w:name="z212" w:id="21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14"/>
    <w:bookmarkStart w:name="z213" w:id="215"/>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215"/>
    <w:bookmarkStart w:name="z214" w:id="21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216"/>
    <w:bookmarkStart w:name="z215" w:id="21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17"/>
    <w:bookmarkStart w:name="z216" w:id="218"/>
    <w:p>
      <w:pPr>
        <w:spacing w:after="0"/>
        <w:ind w:left="0"/>
        <w:jc w:val="left"/>
      </w:pPr>
      <w:r>
        <w:rPr>
          <w:rFonts w:ascii="Times New Roman"/>
          <w:b/>
          <w:i w:val="false"/>
          <w:color w:val="000000"/>
        </w:rPr>
        <w:t xml:space="preserve"> Глава 2. Задача, права и обязанности Департамента</w:t>
      </w:r>
    </w:p>
    <w:bookmarkEnd w:id="218"/>
    <w:bookmarkStart w:name="z217" w:id="219"/>
    <w:p>
      <w:pPr>
        <w:spacing w:after="0"/>
        <w:ind w:left="0"/>
        <w:jc w:val="both"/>
      </w:pPr>
      <w:r>
        <w:rPr>
          <w:rFonts w:ascii="Times New Roman"/>
          <w:b w:val="false"/>
          <w:i w:val="false"/>
          <w:color w:val="000000"/>
          <w:sz w:val="28"/>
        </w:rPr>
        <w:t>
      13. Задачи:</w:t>
      </w:r>
    </w:p>
    <w:bookmarkEnd w:id="219"/>
    <w:bookmarkStart w:name="z218" w:id="220"/>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220"/>
    <w:bookmarkStart w:name="z219" w:id="221"/>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221"/>
    <w:bookmarkStart w:name="z220" w:id="222"/>
    <w:p>
      <w:pPr>
        <w:spacing w:after="0"/>
        <w:ind w:left="0"/>
        <w:jc w:val="both"/>
      </w:pPr>
      <w:r>
        <w:rPr>
          <w:rFonts w:ascii="Times New Roman"/>
          <w:b w:val="false"/>
          <w:i w:val="false"/>
          <w:color w:val="000000"/>
          <w:sz w:val="28"/>
        </w:rPr>
        <w:t>
      14. Права и обязанности:</w:t>
      </w:r>
    </w:p>
    <w:bookmarkEnd w:id="222"/>
    <w:bookmarkStart w:name="z221" w:id="223"/>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223"/>
    <w:bookmarkStart w:name="z222" w:id="224"/>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224"/>
    <w:bookmarkStart w:name="z223" w:id="225"/>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225"/>
    <w:bookmarkStart w:name="z224" w:id="226"/>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226"/>
    <w:bookmarkStart w:name="z225" w:id="227"/>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227"/>
    <w:bookmarkStart w:name="z226" w:id="228"/>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228"/>
    <w:bookmarkStart w:name="z227" w:id="229"/>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229"/>
    <w:bookmarkStart w:name="z228" w:id="230"/>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230"/>
    <w:bookmarkStart w:name="z229" w:id="231"/>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231"/>
    <w:bookmarkStart w:name="z230" w:id="232"/>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232"/>
    <w:bookmarkStart w:name="z231" w:id="233"/>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233"/>
    <w:bookmarkStart w:name="z232" w:id="234"/>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234"/>
    <w:bookmarkStart w:name="z233" w:id="235"/>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235"/>
    <w:bookmarkStart w:name="z234" w:id="236"/>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236"/>
    <w:bookmarkStart w:name="z1850" w:id="237"/>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237"/>
    <w:bookmarkStart w:name="z235" w:id="238"/>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236" w:id="239"/>
    <w:p>
      <w:pPr>
        <w:spacing w:after="0"/>
        <w:ind w:left="0"/>
        <w:jc w:val="both"/>
      </w:pPr>
      <w:r>
        <w:rPr>
          <w:rFonts w:ascii="Times New Roman"/>
          <w:b w:val="false"/>
          <w:i w:val="false"/>
          <w:color w:val="000000"/>
          <w:sz w:val="28"/>
        </w:rPr>
        <w:t>
      15. Функции:</w:t>
      </w:r>
    </w:p>
    <w:bookmarkEnd w:id="239"/>
    <w:bookmarkStart w:name="z237" w:id="240"/>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240"/>
    <w:bookmarkStart w:name="z238" w:id="241"/>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241"/>
    <w:bookmarkStart w:name="z239" w:id="242"/>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242"/>
    <w:bookmarkStart w:name="z240" w:id="243"/>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243"/>
    <w:bookmarkStart w:name="z241" w:id="244"/>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244"/>
    <w:bookmarkStart w:name="z242" w:id="245"/>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245"/>
    <w:bookmarkStart w:name="z243" w:id="246"/>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246"/>
    <w:bookmarkStart w:name="z244" w:id="247"/>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247"/>
    <w:bookmarkStart w:name="z245" w:id="248"/>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248"/>
    <w:bookmarkStart w:name="z246" w:id="249"/>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249"/>
    <w:bookmarkStart w:name="z247" w:id="250"/>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250"/>
    <w:bookmarkStart w:name="z248" w:id="251"/>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251"/>
    <w:bookmarkStart w:name="z249" w:id="252"/>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252"/>
    <w:bookmarkStart w:name="z250" w:id="253"/>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253"/>
    <w:bookmarkStart w:name="z251" w:id="254"/>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254"/>
    <w:bookmarkStart w:name="z252" w:id="255"/>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255"/>
    <w:bookmarkStart w:name="z253" w:id="256"/>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256"/>
    <w:bookmarkStart w:name="z1754" w:id="257"/>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257"/>
    <w:bookmarkStart w:name="z1755" w:id="258"/>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258"/>
    <w:bookmarkStart w:name="z1756" w:id="259"/>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259"/>
    <w:bookmarkStart w:name="z1757" w:id="260"/>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260"/>
    <w:bookmarkStart w:name="z1758" w:id="261"/>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261"/>
    <w:bookmarkStart w:name="z1851" w:id="262"/>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262"/>
    <w:bookmarkStart w:name="z1852" w:id="263"/>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263"/>
    <w:bookmarkStart w:name="z254" w:id="264"/>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255" w:id="265"/>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265"/>
    <w:bookmarkStart w:name="z256" w:id="26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266"/>
    <w:bookmarkStart w:name="z257" w:id="26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267"/>
    <w:bookmarkStart w:name="z258" w:id="268"/>
    <w:p>
      <w:pPr>
        <w:spacing w:after="0"/>
        <w:ind w:left="0"/>
        <w:jc w:val="both"/>
      </w:pPr>
      <w:r>
        <w:rPr>
          <w:rFonts w:ascii="Times New Roman"/>
          <w:b w:val="false"/>
          <w:i w:val="false"/>
          <w:color w:val="000000"/>
          <w:sz w:val="28"/>
        </w:rPr>
        <w:t>
      18. Полномочия руководителя Департамента:</w:t>
      </w:r>
    </w:p>
    <w:bookmarkEnd w:id="268"/>
    <w:bookmarkStart w:name="z259" w:id="269"/>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269"/>
    <w:bookmarkStart w:name="z260" w:id="270"/>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270"/>
    <w:bookmarkStart w:name="z261" w:id="271"/>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271"/>
    <w:bookmarkStart w:name="z262" w:id="272"/>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272"/>
    <w:bookmarkStart w:name="z263" w:id="273"/>
    <w:p>
      <w:pPr>
        <w:spacing w:after="0"/>
        <w:ind w:left="0"/>
        <w:jc w:val="both"/>
      </w:pPr>
      <w:r>
        <w:rPr>
          <w:rFonts w:ascii="Times New Roman"/>
          <w:b w:val="false"/>
          <w:i w:val="false"/>
          <w:color w:val="000000"/>
          <w:sz w:val="28"/>
        </w:rPr>
        <w:t>
      5) подписывает приказы Департамента;</w:t>
      </w:r>
    </w:p>
    <w:bookmarkEnd w:id="273"/>
    <w:bookmarkStart w:name="z264" w:id="274"/>
    <w:p>
      <w:pPr>
        <w:spacing w:after="0"/>
        <w:ind w:left="0"/>
        <w:jc w:val="both"/>
      </w:pPr>
      <w:r>
        <w:rPr>
          <w:rFonts w:ascii="Times New Roman"/>
          <w:b w:val="false"/>
          <w:i w:val="false"/>
          <w:color w:val="000000"/>
          <w:sz w:val="28"/>
        </w:rPr>
        <w:t>
      6) утверждает план работы Департамента;</w:t>
      </w:r>
    </w:p>
    <w:bookmarkEnd w:id="274"/>
    <w:bookmarkStart w:name="z265" w:id="275"/>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275"/>
    <w:bookmarkStart w:name="z266" w:id="276"/>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276"/>
    <w:bookmarkStart w:name="z267" w:id="277"/>
    <w:p>
      <w:pPr>
        <w:spacing w:after="0"/>
        <w:ind w:left="0"/>
        <w:jc w:val="left"/>
      </w:pPr>
      <w:r>
        <w:rPr>
          <w:rFonts w:ascii="Times New Roman"/>
          <w:b/>
          <w:i w:val="false"/>
          <w:color w:val="000000"/>
        </w:rPr>
        <w:t xml:space="preserve"> Глава 4. Имущество Департамента</w:t>
      </w:r>
    </w:p>
    <w:bookmarkEnd w:id="277"/>
    <w:bookmarkStart w:name="z268" w:id="278"/>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278"/>
    <w:bookmarkStart w:name="z269" w:id="279"/>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279"/>
    <w:bookmarkStart w:name="z270" w:id="280"/>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280"/>
    <w:bookmarkStart w:name="z271" w:id="281"/>
    <w:p>
      <w:pPr>
        <w:spacing w:after="0"/>
        <w:ind w:left="0"/>
        <w:jc w:val="left"/>
      </w:pPr>
      <w:r>
        <w:rPr>
          <w:rFonts w:ascii="Times New Roman"/>
          <w:b/>
          <w:i w:val="false"/>
          <w:color w:val="000000"/>
        </w:rPr>
        <w:t xml:space="preserve"> Глава 5. Реорганизация и упразднение Департамента</w:t>
      </w:r>
    </w:p>
    <w:bookmarkEnd w:id="281"/>
    <w:bookmarkStart w:name="z272" w:id="282"/>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2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274" w:id="28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Абай"</w:t>
      </w:r>
    </w:p>
    <w:bookmarkEnd w:id="283"/>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275" w:id="284"/>
    <w:p>
      <w:pPr>
        <w:spacing w:after="0"/>
        <w:ind w:left="0"/>
        <w:jc w:val="left"/>
      </w:pPr>
      <w:r>
        <w:rPr>
          <w:rFonts w:ascii="Times New Roman"/>
          <w:b/>
          <w:i w:val="false"/>
          <w:color w:val="000000"/>
        </w:rPr>
        <w:t xml:space="preserve"> Глава 1. Общие положения</w:t>
      </w:r>
    </w:p>
    <w:bookmarkEnd w:id="284"/>
    <w:bookmarkStart w:name="z276" w:id="285"/>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Абай"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285"/>
    <w:bookmarkStart w:name="z277" w:id="28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286"/>
    <w:bookmarkStart w:name="z278" w:id="28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287"/>
    <w:bookmarkStart w:name="z279" w:id="28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288"/>
    <w:bookmarkStart w:name="z280" w:id="28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289"/>
    <w:bookmarkStart w:name="z281" w:id="290"/>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290"/>
    <w:bookmarkStart w:name="z282" w:id="29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291"/>
    <w:bookmarkStart w:name="z283" w:id="292"/>
    <w:p>
      <w:pPr>
        <w:spacing w:after="0"/>
        <w:ind w:left="0"/>
        <w:jc w:val="both"/>
      </w:pPr>
      <w:r>
        <w:rPr>
          <w:rFonts w:ascii="Times New Roman"/>
          <w:b w:val="false"/>
          <w:i w:val="false"/>
          <w:color w:val="000000"/>
          <w:sz w:val="28"/>
        </w:rPr>
        <w:t>
      8. Местонахождение Департамента: 071400, Республика Казахстан, область Абай, город Семей, улица Абая 99.</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торговли и интеграции РК от 24.11.2023 </w:t>
      </w:r>
      <w:r>
        <w:rPr>
          <w:rFonts w:ascii="Times New Roman"/>
          <w:b w:val="false"/>
          <w:i w:val="false"/>
          <w:color w:val="000000"/>
          <w:sz w:val="28"/>
        </w:rPr>
        <w:t>№ 413-НҚ</w:t>
      </w:r>
      <w:r>
        <w:rPr>
          <w:rFonts w:ascii="Times New Roman"/>
          <w:b w:val="false"/>
          <w:i w:val="false"/>
          <w:color w:val="ff0000"/>
          <w:sz w:val="28"/>
        </w:rPr>
        <w:t xml:space="preserve"> .</w:t>
      </w:r>
      <w:r>
        <w:br/>
      </w:r>
      <w:r>
        <w:rPr>
          <w:rFonts w:ascii="Times New Roman"/>
          <w:b w:val="false"/>
          <w:i w:val="false"/>
          <w:color w:val="000000"/>
          <w:sz w:val="28"/>
        </w:rPr>
        <w:t>
</w:t>
      </w:r>
    </w:p>
    <w:bookmarkStart w:name="z284" w:id="293"/>
    <w:p>
      <w:pPr>
        <w:spacing w:after="0"/>
        <w:ind w:left="0"/>
        <w:jc w:val="both"/>
      </w:pPr>
      <w:r>
        <w:rPr>
          <w:rFonts w:ascii="Times New Roman"/>
          <w:b w:val="false"/>
          <w:i w:val="false"/>
          <w:color w:val="000000"/>
          <w:sz w:val="28"/>
        </w:rPr>
        <w:t>
      9. Полное наименование Департамент:</w:t>
      </w:r>
    </w:p>
    <w:bookmarkEnd w:id="293"/>
    <w:bookmarkStart w:name="z285" w:id="294"/>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w:t>
      </w:r>
    </w:p>
    <w:bookmarkEnd w:id="294"/>
    <w:bookmarkStart w:name="z286" w:id="295"/>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Абай".</w:t>
      </w:r>
    </w:p>
    <w:bookmarkEnd w:id="295"/>
    <w:bookmarkStart w:name="z287" w:id="29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296"/>
    <w:bookmarkStart w:name="z288" w:id="297"/>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297"/>
    <w:bookmarkStart w:name="z289" w:id="29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298"/>
    <w:bookmarkStart w:name="z290" w:id="29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99"/>
    <w:bookmarkStart w:name="z291" w:id="300"/>
    <w:p>
      <w:pPr>
        <w:spacing w:after="0"/>
        <w:ind w:left="0"/>
        <w:jc w:val="left"/>
      </w:pPr>
      <w:r>
        <w:rPr>
          <w:rFonts w:ascii="Times New Roman"/>
          <w:b/>
          <w:i w:val="false"/>
          <w:color w:val="000000"/>
        </w:rPr>
        <w:t xml:space="preserve"> Глава 2. Задача, права и обязанности Департамента</w:t>
      </w:r>
    </w:p>
    <w:bookmarkEnd w:id="300"/>
    <w:bookmarkStart w:name="z292" w:id="301"/>
    <w:p>
      <w:pPr>
        <w:spacing w:after="0"/>
        <w:ind w:left="0"/>
        <w:jc w:val="both"/>
      </w:pPr>
      <w:r>
        <w:rPr>
          <w:rFonts w:ascii="Times New Roman"/>
          <w:b w:val="false"/>
          <w:i w:val="false"/>
          <w:color w:val="000000"/>
          <w:sz w:val="28"/>
        </w:rPr>
        <w:t>
      13. Задачи:</w:t>
      </w:r>
    </w:p>
    <w:bookmarkEnd w:id="301"/>
    <w:bookmarkStart w:name="z293" w:id="302"/>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302"/>
    <w:bookmarkStart w:name="z294" w:id="303"/>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303"/>
    <w:bookmarkStart w:name="z295" w:id="304"/>
    <w:p>
      <w:pPr>
        <w:spacing w:after="0"/>
        <w:ind w:left="0"/>
        <w:jc w:val="both"/>
      </w:pPr>
      <w:r>
        <w:rPr>
          <w:rFonts w:ascii="Times New Roman"/>
          <w:b w:val="false"/>
          <w:i w:val="false"/>
          <w:color w:val="000000"/>
          <w:sz w:val="28"/>
        </w:rPr>
        <w:t>
      14. Права и обязанности:</w:t>
      </w:r>
    </w:p>
    <w:bookmarkEnd w:id="304"/>
    <w:bookmarkStart w:name="z296" w:id="305"/>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305"/>
    <w:bookmarkStart w:name="z297" w:id="306"/>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306"/>
    <w:bookmarkStart w:name="z298" w:id="307"/>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307"/>
    <w:bookmarkStart w:name="z299" w:id="308"/>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308"/>
    <w:bookmarkStart w:name="z300" w:id="309"/>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309"/>
    <w:bookmarkStart w:name="z301" w:id="310"/>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310"/>
    <w:bookmarkStart w:name="z302" w:id="311"/>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311"/>
    <w:bookmarkStart w:name="z303" w:id="312"/>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312"/>
    <w:bookmarkStart w:name="z304" w:id="313"/>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313"/>
    <w:bookmarkStart w:name="z305" w:id="314"/>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314"/>
    <w:bookmarkStart w:name="z306" w:id="315"/>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315"/>
    <w:bookmarkStart w:name="z307" w:id="316"/>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316"/>
    <w:bookmarkStart w:name="z308" w:id="317"/>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317"/>
    <w:bookmarkStart w:name="z309" w:id="318"/>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318"/>
    <w:bookmarkStart w:name="z1853" w:id="319"/>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319"/>
    <w:bookmarkStart w:name="z310" w:id="320"/>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311" w:id="321"/>
    <w:p>
      <w:pPr>
        <w:spacing w:after="0"/>
        <w:ind w:left="0"/>
        <w:jc w:val="both"/>
      </w:pPr>
      <w:r>
        <w:rPr>
          <w:rFonts w:ascii="Times New Roman"/>
          <w:b w:val="false"/>
          <w:i w:val="false"/>
          <w:color w:val="000000"/>
          <w:sz w:val="28"/>
        </w:rPr>
        <w:t>
      15. Функции:</w:t>
      </w:r>
    </w:p>
    <w:bookmarkEnd w:id="321"/>
    <w:bookmarkStart w:name="z312" w:id="322"/>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322"/>
    <w:bookmarkStart w:name="z313" w:id="323"/>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323"/>
    <w:bookmarkStart w:name="z314" w:id="324"/>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324"/>
    <w:bookmarkStart w:name="z315" w:id="325"/>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325"/>
    <w:bookmarkStart w:name="z316" w:id="326"/>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326"/>
    <w:bookmarkStart w:name="z317" w:id="327"/>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327"/>
    <w:bookmarkStart w:name="z318" w:id="328"/>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328"/>
    <w:bookmarkStart w:name="z319" w:id="329"/>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329"/>
    <w:bookmarkStart w:name="z320" w:id="330"/>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330"/>
    <w:bookmarkStart w:name="z321" w:id="331"/>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331"/>
    <w:bookmarkStart w:name="z322" w:id="332"/>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332"/>
    <w:bookmarkStart w:name="z323" w:id="333"/>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333"/>
    <w:bookmarkStart w:name="z324" w:id="334"/>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334"/>
    <w:bookmarkStart w:name="z325" w:id="335"/>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335"/>
    <w:bookmarkStart w:name="z326" w:id="336"/>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336"/>
    <w:bookmarkStart w:name="z327" w:id="337"/>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337"/>
    <w:bookmarkStart w:name="z328" w:id="338"/>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338"/>
    <w:bookmarkStart w:name="z1759" w:id="339"/>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339"/>
    <w:bookmarkStart w:name="z1760" w:id="340"/>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340"/>
    <w:bookmarkStart w:name="z1761" w:id="341"/>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341"/>
    <w:bookmarkStart w:name="z1762" w:id="342"/>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342"/>
    <w:bookmarkStart w:name="z1763" w:id="343"/>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343"/>
    <w:bookmarkStart w:name="z1854" w:id="344"/>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344"/>
    <w:bookmarkStart w:name="z1855" w:id="345"/>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345"/>
    <w:bookmarkStart w:name="z329" w:id="346"/>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330" w:id="347"/>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347"/>
    <w:bookmarkStart w:name="z331" w:id="34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348"/>
    <w:bookmarkStart w:name="z332" w:id="34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349"/>
    <w:bookmarkStart w:name="z333" w:id="350"/>
    <w:p>
      <w:pPr>
        <w:spacing w:after="0"/>
        <w:ind w:left="0"/>
        <w:jc w:val="both"/>
      </w:pPr>
      <w:r>
        <w:rPr>
          <w:rFonts w:ascii="Times New Roman"/>
          <w:b w:val="false"/>
          <w:i w:val="false"/>
          <w:color w:val="000000"/>
          <w:sz w:val="28"/>
        </w:rPr>
        <w:t>
      18. Полномочия руководителя Департамента:</w:t>
      </w:r>
    </w:p>
    <w:bookmarkEnd w:id="350"/>
    <w:bookmarkStart w:name="z334" w:id="351"/>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351"/>
    <w:bookmarkStart w:name="z335" w:id="352"/>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352"/>
    <w:bookmarkStart w:name="z336" w:id="353"/>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353"/>
    <w:bookmarkStart w:name="z337" w:id="354"/>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354"/>
    <w:bookmarkStart w:name="z338" w:id="355"/>
    <w:p>
      <w:pPr>
        <w:spacing w:after="0"/>
        <w:ind w:left="0"/>
        <w:jc w:val="both"/>
      </w:pPr>
      <w:r>
        <w:rPr>
          <w:rFonts w:ascii="Times New Roman"/>
          <w:b w:val="false"/>
          <w:i w:val="false"/>
          <w:color w:val="000000"/>
          <w:sz w:val="28"/>
        </w:rPr>
        <w:t>
      5) подписывает приказы Департамента;</w:t>
      </w:r>
    </w:p>
    <w:bookmarkEnd w:id="355"/>
    <w:bookmarkStart w:name="z339" w:id="356"/>
    <w:p>
      <w:pPr>
        <w:spacing w:after="0"/>
        <w:ind w:left="0"/>
        <w:jc w:val="both"/>
      </w:pPr>
      <w:r>
        <w:rPr>
          <w:rFonts w:ascii="Times New Roman"/>
          <w:b w:val="false"/>
          <w:i w:val="false"/>
          <w:color w:val="000000"/>
          <w:sz w:val="28"/>
        </w:rPr>
        <w:t>
      6) утверждает план работы Департамента;</w:t>
      </w:r>
    </w:p>
    <w:bookmarkEnd w:id="356"/>
    <w:bookmarkStart w:name="z340" w:id="357"/>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357"/>
    <w:bookmarkStart w:name="z341" w:id="358"/>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358"/>
    <w:bookmarkStart w:name="z342" w:id="359"/>
    <w:p>
      <w:pPr>
        <w:spacing w:after="0"/>
        <w:ind w:left="0"/>
        <w:jc w:val="left"/>
      </w:pPr>
      <w:r>
        <w:rPr>
          <w:rFonts w:ascii="Times New Roman"/>
          <w:b/>
          <w:i w:val="false"/>
          <w:color w:val="000000"/>
        </w:rPr>
        <w:t xml:space="preserve"> Глава 4. Имущество Департамента</w:t>
      </w:r>
    </w:p>
    <w:bookmarkEnd w:id="359"/>
    <w:bookmarkStart w:name="z343" w:id="360"/>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360"/>
    <w:bookmarkStart w:name="z344" w:id="361"/>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361"/>
    <w:bookmarkStart w:name="z345" w:id="362"/>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362"/>
    <w:bookmarkStart w:name="z346" w:id="363"/>
    <w:p>
      <w:pPr>
        <w:spacing w:after="0"/>
        <w:ind w:left="0"/>
        <w:jc w:val="left"/>
      </w:pPr>
      <w:r>
        <w:rPr>
          <w:rFonts w:ascii="Times New Roman"/>
          <w:b/>
          <w:i w:val="false"/>
          <w:color w:val="000000"/>
        </w:rPr>
        <w:t xml:space="preserve"> Глава 5. Реорганизация и упразднение Департамента</w:t>
      </w:r>
    </w:p>
    <w:bookmarkEnd w:id="363"/>
    <w:bookmarkStart w:name="z347" w:id="364"/>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349" w:id="36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Акмолинской области"</w:t>
      </w:r>
    </w:p>
    <w:bookmarkEnd w:id="365"/>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350" w:id="366"/>
    <w:p>
      <w:pPr>
        <w:spacing w:after="0"/>
        <w:ind w:left="0"/>
        <w:jc w:val="left"/>
      </w:pPr>
      <w:r>
        <w:rPr>
          <w:rFonts w:ascii="Times New Roman"/>
          <w:b/>
          <w:i w:val="false"/>
          <w:color w:val="000000"/>
        </w:rPr>
        <w:t xml:space="preserve"> Глава 1. Общие положения</w:t>
      </w:r>
    </w:p>
    <w:bookmarkEnd w:id="366"/>
    <w:bookmarkStart w:name="z351" w:id="367"/>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Акмолинской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367"/>
    <w:bookmarkStart w:name="z352" w:id="36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368"/>
    <w:bookmarkStart w:name="z353" w:id="36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369"/>
    <w:bookmarkStart w:name="z354" w:id="37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370"/>
    <w:bookmarkStart w:name="z355" w:id="37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371"/>
    <w:bookmarkStart w:name="z356" w:id="372"/>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372"/>
    <w:bookmarkStart w:name="z357" w:id="37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373"/>
    <w:bookmarkStart w:name="z358" w:id="374"/>
    <w:p>
      <w:pPr>
        <w:spacing w:after="0"/>
        <w:ind w:left="0"/>
        <w:jc w:val="both"/>
      </w:pPr>
      <w:r>
        <w:rPr>
          <w:rFonts w:ascii="Times New Roman"/>
          <w:b w:val="false"/>
          <w:i w:val="false"/>
          <w:color w:val="000000"/>
          <w:sz w:val="28"/>
        </w:rPr>
        <w:t>
      8. Местонахождение Департамента: 020000, Республика Казахстан, Акмолинская область, город Кокшетау, улица Еркина Ауельбекова, 117, кабинет 6.</w:t>
      </w:r>
    </w:p>
    <w:bookmarkEnd w:id="374"/>
    <w:bookmarkStart w:name="z359" w:id="375"/>
    <w:p>
      <w:pPr>
        <w:spacing w:after="0"/>
        <w:ind w:left="0"/>
        <w:jc w:val="both"/>
      </w:pPr>
      <w:r>
        <w:rPr>
          <w:rFonts w:ascii="Times New Roman"/>
          <w:b w:val="false"/>
          <w:i w:val="false"/>
          <w:color w:val="000000"/>
          <w:sz w:val="28"/>
        </w:rPr>
        <w:t>
      9. Полное наименование Департамент:</w:t>
      </w:r>
    </w:p>
    <w:bookmarkEnd w:id="375"/>
    <w:bookmarkStart w:name="z360" w:id="376"/>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Ақмола облысы бойынша сауда және тұтынушылардың құқықтарын қорғау департаменті" республикалық мемлекеттік мекемесі;</w:t>
      </w:r>
    </w:p>
    <w:bookmarkEnd w:id="376"/>
    <w:bookmarkStart w:name="z361" w:id="377"/>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Акмолинской области".</w:t>
      </w:r>
    </w:p>
    <w:bookmarkEnd w:id="377"/>
    <w:bookmarkStart w:name="z362" w:id="37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378"/>
    <w:bookmarkStart w:name="z363" w:id="379"/>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379"/>
    <w:bookmarkStart w:name="z364" w:id="38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380"/>
    <w:bookmarkStart w:name="z365" w:id="38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381"/>
    <w:bookmarkStart w:name="z366" w:id="382"/>
    <w:p>
      <w:pPr>
        <w:spacing w:after="0"/>
        <w:ind w:left="0"/>
        <w:jc w:val="left"/>
      </w:pPr>
      <w:r>
        <w:rPr>
          <w:rFonts w:ascii="Times New Roman"/>
          <w:b/>
          <w:i w:val="false"/>
          <w:color w:val="000000"/>
        </w:rPr>
        <w:t xml:space="preserve"> Глава 2. Задача, права и обязанности Департамента</w:t>
      </w:r>
    </w:p>
    <w:bookmarkEnd w:id="382"/>
    <w:bookmarkStart w:name="z367" w:id="383"/>
    <w:p>
      <w:pPr>
        <w:spacing w:after="0"/>
        <w:ind w:left="0"/>
        <w:jc w:val="both"/>
      </w:pPr>
      <w:r>
        <w:rPr>
          <w:rFonts w:ascii="Times New Roman"/>
          <w:b w:val="false"/>
          <w:i w:val="false"/>
          <w:color w:val="000000"/>
          <w:sz w:val="28"/>
        </w:rPr>
        <w:t>
      13. Задачи:</w:t>
      </w:r>
    </w:p>
    <w:bookmarkEnd w:id="383"/>
    <w:bookmarkStart w:name="z368" w:id="384"/>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384"/>
    <w:bookmarkStart w:name="z369" w:id="385"/>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385"/>
    <w:bookmarkStart w:name="z370" w:id="386"/>
    <w:p>
      <w:pPr>
        <w:spacing w:after="0"/>
        <w:ind w:left="0"/>
        <w:jc w:val="both"/>
      </w:pPr>
      <w:r>
        <w:rPr>
          <w:rFonts w:ascii="Times New Roman"/>
          <w:b w:val="false"/>
          <w:i w:val="false"/>
          <w:color w:val="000000"/>
          <w:sz w:val="28"/>
        </w:rPr>
        <w:t>
      14. Права и обязанности:</w:t>
      </w:r>
    </w:p>
    <w:bookmarkEnd w:id="386"/>
    <w:bookmarkStart w:name="z371" w:id="387"/>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387"/>
    <w:bookmarkStart w:name="z372" w:id="388"/>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388"/>
    <w:bookmarkStart w:name="z373" w:id="389"/>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389"/>
    <w:bookmarkStart w:name="z374" w:id="390"/>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390"/>
    <w:bookmarkStart w:name="z375" w:id="391"/>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391"/>
    <w:bookmarkStart w:name="z376" w:id="392"/>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392"/>
    <w:bookmarkStart w:name="z377" w:id="393"/>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393"/>
    <w:bookmarkStart w:name="z378" w:id="394"/>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394"/>
    <w:bookmarkStart w:name="z379" w:id="395"/>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395"/>
    <w:bookmarkStart w:name="z380" w:id="396"/>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396"/>
    <w:bookmarkStart w:name="z381" w:id="397"/>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397"/>
    <w:bookmarkStart w:name="z382" w:id="398"/>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398"/>
    <w:bookmarkStart w:name="z383" w:id="399"/>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399"/>
    <w:bookmarkStart w:name="z384" w:id="400"/>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400"/>
    <w:bookmarkStart w:name="z1856" w:id="401"/>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401"/>
    <w:bookmarkStart w:name="z385" w:id="402"/>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386" w:id="403"/>
    <w:p>
      <w:pPr>
        <w:spacing w:after="0"/>
        <w:ind w:left="0"/>
        <w:jc w:val="both"/>
      </w:pPr>
      <w:r>
        <w:rPr>
          <w:rFonts w:ascii="Times New Roman"/>
          <w:b w:val="false"/>
          <w:i w:val="false"/>
          <w:color w:val="000000"/>
          <w:sz w:val="28"/>
        </w:rPr>
        <w:t>
      15. Функции:</w:t>
      </w:r>
    </w:p>
    <w:bookmarkEnd w:id="403"/>
    <w:bookmarkStart w:name="z387" w:id="404"/>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404"/>
    <w:bookmarkStart w:name="z388" w:id="405"/>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405"/>
    <w:bookmarkStart w:name="z389" w:id="406"/>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406"/>
    <w:bookmarkStart w:name="z390" w:id="407"/>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407"/>
    <w:bookmarkStart w:name="z391" w:id="408"/>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408"/>
    <w:bookmarkStart w:name="z392" w:id="409"/>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409"/>
    <w:bookmarkStart w:name="z393" w:id="410"/>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410"/>
    <w:bookmarkStart w:name="z394" w:id="411"/>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411"/>
    <w:bookmarkStart w:name="z395" w:id="412"/>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412"/>
    <w:bookmarkStart w:name="z396" w:id="413"/>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413"/>
    <w:bookmarkStart w:name="z397" w:id="414"/>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414"/>
    <w:bookmarkStart w:name="z398" w:id="415"/>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415"/>
    <w:bookmarkStart w:name="z399" w:id="416"/>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416"/>
    <w:bookmarkStart w:name="z400" w:id="417"/>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417"/>
    <w:bookmarkStart w:name="z401" w:id="418"/>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418"/>
    <w:bookmarkStart w:name="z402" w:id="419"/>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419"/>
    <w:bookmarkStart w:name="z403" w:id="420"/>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420"/>
    <w:bookmarkStart w:name="z1764" w:id="421"/>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421"/>
    <w:bookmarkStart w:name="z1765" w:id="422"/>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422"/>
    <w:bookmarkStart w:name="z1766" w:id="423"/>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423"/>
    <w:bookmarkStart w:name="z1767" w:id="424"/>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424"/>
    <w:bookmarkStart w:name="z1768" w:id="425"/>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425"/>
    <w:bookmarkStart w:name="z1857" w:id="426"/>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426"/>
    <w:bookmarkStart w:name="z1858" w:id="427"/>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427"/>
    <w:bookmarkStart w:name="z404" w:id="428"/>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405" w:id="429"/>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429"/>
    <w:bookmarkStart w:name="z406" w:id="43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430"/>
    <w:bookmarkStart w:name="z407" w:id="43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431"/>
    <w:bookmarkStart w:name="z408" w:id="432"/>
    <w:p>
      <w:pPr>
        <w:spacing w:after="0"/>
        <w:ind w:left="0"/>
        <w:jc w:val="both"/>
      </w:pPr>
      <w:r>
        <w:rPr>
          <w:rFonts w:ascii="Times New Roman"/>
          <w:b w:val="false"/>
          <w:i w:val="false"/>
          <w:color w:val="000000"/>
          <w:sz w:val="28"/>
        </w:rPr>
        <w:t>
      18. Полномочия руководителя Департамента:</w:t>
      </w:r>
    </w:p>
    <w:bookmarkEnd w:id="432"/>
    <w:bookmarkStart w:name="z409" w:id="433"/>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433"/>
    <w:bookmarkStart w:name="z410" w:id="434"/>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434"/>
    <w:bookmarkStart w:name="z411" w:id="435"/>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435"/>
    <w:bookmarkStart w:name="z412" w:id="436"/>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436"/>
    <w:bookmarkStart w:name="z413" w:id="437"/>
    <w:p>
      <w:pPr>
        <w:spacing w:after="0"/>
        <w:ind w:left="0"/>
        <w:jc w:val="both"/>
      </w:pPr>
      <w:r>
        <w:rPr>
          <w:rFonts w:ascii="Times New Roman"/>
          <w:b w:val="false"/>
          <w:i w:val="false"/>
          <w:color w:val="000000"/>
          <w:sz w:val="28"/>
        </w:rPr>
        <w:t>
      5) подписывает приказы Департамента;</w:t>
      </w:r>
    </w:p>
    <w:bookmarkEnd w:id="437"/>
    <w:bookmarkStart w:name="z414" w:id="438"/>
    <w:p>
      <w:pPr>
        <w:spacing w:after="0"/>
        <w:ind w:left="0"/>
        <w:jc w:val="both"/>
      </w:pPr>
      <w:r>
        <w:rPr>
          <w:rFonts w:ascii="Times New Roman"/>
          <w:b w:val="false"/>
          <w:i w:val="false"/>
          <w:color w:val="000000"/>
          <w:sz w:val="28"/>
        </w:rPr>
        <w:t>
      6) утверждает план работы Департамента;</w:t>
      </w:r>
    </w:p>
    <w:bookmarkEnd w:id="438"/>
    <w:bookmarkStart w:name="z415" w:id="439"/>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439"/>
    <w:bookmarkStart w:name="z416" w:id="440"/>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440"/>
    <w:bookmarkStart w:name="z417" w:id="441"/>
    <w:p>
      <w:pPr>
        <w:spacing w:after="0"/>
        <w:ind w:left="0"/>
        <w:jc w:val="left"/>
      </w:pPr>
      <w:r>
        <w:rPr>
          <w:rFonts w:ascii="Times New Roman"/>
          <w:b/>
          <w:i w:val="false"/>
          <w:color w:val="000000"/>
        </w:rPr>
        <w:t xml:space="preserve"> Глава 4. Имущество Департамента</w:t>
      </w:r>
    </w:p>
    <w:bookmarkEnd w:id="441"/>
    <w:bookmarkStart w:name="z418" w:id="442"/>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442"/>
    <w:bookmarkStart w:name="z419" w:id="443"/>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443"/>
    <w:bookmarkStart w:name="z420" w:id="444"/>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444"/>
    <w:bookmarkStart w:name="z421" w:id="445"/>
    <w:p>
      <w:pPr>
        <w:spacing w:after="0"/>
        <w:ind w:left="0"/>
        <w:jc w:val="left"/>
      </w:pPr>
      <w:r>
        <w:rPr>
          <w:rFonts w:ascii="Times New Roman"/>
          <w:b/>
          <w:i w:val="false"/>
          <w:color w:val="000000"/>
        </w:rPr>
        <w:t xml:space="preserve"> Глава 5. Реорганизация и упразднение Департамента</w:t>
      </w:r>
    </w:p>
    <w:bookmarkEnd w:id="445"/>
    <w:bookmarkStart w:name="z422" w:id="446"/>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424" w:id="44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Актюбинской области"</w:t>
      </w:r>
    </w:p>
    <w:bookmarkEnd w:id="447"/>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425" w:id="448"/>
    <w:p>
      <w:pPr>
        <w:spacing w:after="0"/>
        <w:ind w:left="0"/>
        <w:jc w:val="left"/>
      </w:pPr>
      <w:r>
        <w:rPr>
          <w:rFonts w:ascii="Times New Roman"/>
          <w:b/>
          <w:i w:val="false"/>
          <w:color w:val="000000"/>
        </w:rPr>
        <w:t xml:space="preserve"> Глава 1. Общие положения</w:t>
      </w:r>
    </w:p>
    <w:bookmarkEnd w:id="448"/>
    <w:bookmarkStart w:name="z426" w:id="449"/>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Актюбинской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449"/>
    <w:bookmarkStart w:name="z427" w:id="450"/>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450"/>
    <w:bookmarkStart w:name="z428" w:id="45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451"/>
    <w:bookmarkStart w:name="z429" w:id="45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452"/>
    <w:bookmarkStart w:name="z430" w:id="45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453"/>
    <w:bookmarkStart w:name="z431" w:id="454"/>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454"/>
    <w:bookmarkStart w:name="z432" w:id="45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455"/>
    <w:bookmarkStart w:name="z433" w:id="456"/>
    <w:p>
      <w:pPr>
        <w:spacing w:after="0"/>
        <w:ind w:left="0"/>
        <w:jc w:val="both"/>
      </w:pPr>
      <w:r>
        <w:rPr>
          <w:rFonts w:ascii="Times New Roman"/>
          <w:b w:val="false"/>
          <w:i w:val="false"/>
          <w:color w:val="000000"/>
          <w:sz w:val="28"/>
        </w:rPr>
        <w:t>
      8. Местонахождение Департамента: 030019, Республика Казахстан, Актюбинская область, город Актобе, район Астана, улица Сагадата Нурмагамбетова, зд. 1Б.</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434" w:id="457"/>
    <w:p>
      <w:pPr>
        <w:spacing w:after="0"/>
        <w:ind w:left="0"/>
        <w:jc w:val="both"/>
      </w:pPr>
      <w:r>
        <w:rPr>
          <w:rFonts w:ascii="Times New Roman"/>
          <w:b w:val="false"/>
          <w:i w:val="false"/>
          <w:color w:val="000000"/>
          <w:sz w:val="28"/>
        </w:rPr>
        <w:t>
      9. Полное наименование Департамент:</w:t>
      </w:r>
    </w:p>
    <w:bookmarkEnd w:id="457"/>
    <w:bookmarkStart w:name="z435" w:id="458"/>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Ақтөбе облысы бойынша сауда және тұтынушылардың құқықтарын қорғау департаменті" республикалық мемлекеттік мекемесі;</w:t>
      </w:r>
    </w:p>
    <w:bookmarkEnd w:id="458"/>
    <w:bookmarkStart w:name="z436" w:id="459"/>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Актюбинской области".</w:t>
      </w:r>
    </w:p>
    <w:bookmarkEnd w:id="459"/>
    <w:bookmarkStart w:name="z437" w:id="46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460"/>
    <w:bookmarkStart w:name="z438" w:id="461"/>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461"/>
    <w:bookmarkStart w:name="z439" w:id="46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462"/>
    <w:bookmarkStart w:name="z440" w:id="46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463"/>
    <w:bookmarkStart w:name="z441" w:id="464"/>
    <w:p>
      <w:pPr>
        <w:spacing w:after="0"/>
        <w:ind w:left="0"/>
        <w:jc w:val="left"/>
      </w:pPr>
      <w:r>
        <w:rPr>
          <w:rFonts w:ascii="Times New Roman"/>
          <w:b/>
          <w:i w:val="false"/>
          <w:color w:val="000000"/>
        </w:rPr>
        <w:t xml:space="preserve"> Глава 2. Задача, права и обязанности Департамента</w:t>
      </w:r>
    </w:p>
    <w:bookmarkEnd w:id="464"/>
    <w:bookmarkStart w:name="z442" w:id="465"/>
    <w:p>
      <w:pPr>
        <w:spacing w:after="0"/>
        <w:ind w:left="0"/>
        <w:jc w:val="both"/>
      </w:pPr>
      <w:r>
        <w:rPr>
          <w:rFonts w:ascii="Times New Roman"/>
          <w:b w:val="false"/>
          <w:i w:val="false"/>
          <w:color w:val="000000"/>
          <w:sz w:val="28"/>
        </w:rPr>
        <w:t>
      13. Задачи:</w:t>
      </w:r>
    </w:p>
    <w:bookmarkEnd w:id="465"/>
    <w:bookmarkStart w:name="z443" w:id="466"/>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466"/>
    <w:bookmarkStart w:name="z444" w:id="467"/>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467"/>
    <w:bookmarkStart w:name="z445" w:id="468"/>
    <w:p>
      <w:pPr>
        <w:spacing w:after="0"/>
        <w:ind w:left="0"/>
        <w:jc w:val="both"/>
      </w:pPr>
      <w:r>
        <w:rPr>
          <w:rFonts w:ascii="Times New Roman"/>
          <w:b w:val="false"/>
          <w:i w:val="false"/>
          <w:color w:val="000000"/>
          <w:sz w:val="28"/>
        </w:rPr>
        <w:t>
      14. Права и обязанности:</w:t>
      </w:r>
    </w:p>
    <w:bookmarkEnd w:id="468"/>
    <w:bookmarkStart w:name="z446" w:id="469"/>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469"/>
    <w:bookmarkStart w:name="z447" w:id="470"/>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470"/>
    <w:bookmarkStart w:name="z448" w:id="471"/>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471"/>
    <w:bookmarkStart w:name="z449" w:id="472"/>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472"/>
    <w:bookmarkStart w:name="z450" w:id="473"/>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473"/>
    <w:bookmarkStart w:name="z451" w:id="474"/>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474"/>
    <w:bookmarkStart w:name="z452" w:id="475"/>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475"/>
    <w:bookmarkStart w:name="z453" w:id="476"/>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476"/>
    <w:bookmarkStart w:name="z454" w:id="477"/>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477"/>
    <w:bookmarkStart w:name="z455" w:id="478"/>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478"/>
    <w:bookmarkStart w:name="z456" w:id="479"/>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479"/>
    <w:bookmarkStart w:name="z457" w:id="480"/>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480"/>
    <w:bookmarkStart w:name="z458" w:id="481"/>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481"/>
    <w:bookmarkStart w:name="z459" w:id="482"/>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482"/>
    <w:bookmarkStart w:name="z1859" w:id="483"/>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483"/>
    <w:bookmarkStart w:name="z460" w:id="484"/>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461" w:id="485"/>
    <w:p>
      <w:pPr>
        <w:spacing w:after="0"/>
        <w:ind w:left="0"/>
        <w:jc w:val="both"/>
      </w:pPr>
      <w:r>
        <w:rPr>
          <w:rFonts w:ascii="Times New Roman"/>
          <w:b w:val="false"/>
          <w:i w:val="false"/>
          <w:color w:val="000000"/>
          <w:sz w:val="28"/>
        </w:rPr>
        <w:t>
      15. Функции:</w:t>
      </w:r>
    </w:p>
    <w:bookmarkEnd w:id="485"/>
    <w:bookmarkStart w:name="z462" w:id="486"/>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486"/>
    <w:bookmarkStart w:name="z463" w:id="487"/>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487"/>
    <w:bookmarkStart w:name="z464" w:id="488"/>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488"/>
    <w:bookmarkStart w:name="z465" w:id="489"/>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489"/>
    <w:bookmarkStart w:name="z466" w:id="490"/>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490"/>
    <w:bookmarkStart w:name="z467" w:id="491"/>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491"/>
    <w:bookmarkStart w:name="z468" w:id="492"/>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492"/>
    <w:bookmarkStart w:name="z469" w:id="493"/>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493"/>
    <w:bookmarkStart w:name="z470" w:id="494"/>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494"/>
    <w:bookmarkStart w:name="z471" w:id="495"/>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495"/>
    <w:bookmarkStart w:name="z472" w:id="496"/>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496"/>
    <w:bookmarkStart w:name="z473" w:id="497"/>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497"/>
    <w:bookmarkStart w:name="z474" w:id="498"/>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498"/>
    <w:bookmarkStart w:name="z475" w:id="499"/>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499"/>
    <w:bookmarkStart w:name="z476" w:id="500"/>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500"/>
    <w:bookmarkStart w:name="z477" w:id="501"/>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501"/>
    <w:bookmarkStart w:name="z478" w:id="502"/>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502"/>
    <w:bookmarkStart w:name="z1769" w:id="503"/>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503"/>
    <w:bookmarkStart w:name="z1770" w:id="504"/>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504"/>
    <w:bookmarkStart w:name="z1771" w:id="505"/>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505"/>
    <w:bookmarkStart w:name="z1772" w:id="506"/>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506"/>
    <w:bookmarkStart w:name="z1773" w:id="507"/>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507"/>
    <w:bookmarkStart w:name="z1860" w:id="508"/>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508"/>
    <w:bookmarkStart w:name="z1861" w:id="509"/>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509"/>
    <w:bookmarkStart w:name="z479" w:id="510"/>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480" w:id="511"/>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511"/>
    <w:bookmarkStart w:name="z481" w:id="51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512"/>
    <w:bookmarkStart w:name="z482" w:id="51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513"/>
    <w:bookmarkStart w:name="z483" w:id="514"/>
    <w:p>
      <w:pPr>
        <w:spacing w:after="0"/>
        <w:ind w:left="0"/>
        <w:jc w:val="both"/>
      </w:pPr>
      <w:r>
        <w:rPr>
          <w:rFonts w:ascii="Times New Roman"/>
          <w:b w:val="false"/>
          <w:i w:val="false"/>
          <w:color w:val="000000"/>
          <w:sz w:val="28"/>
        </w:rPr>
        <w:t>
      18. Полномочия руководителя Департамента:</w:t>
      </w:r>
    </w:p>
    <w:bookmarkEnd w:id="514"/>
    <w:bookmarkStart w:name="z484" w:id="515"/>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515"/>
    <w:bookmarkStart w:name="z485" w:id="516"/>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516"/>
    <w:bookmarkStart w:name="z486" w:id="517"/>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517"/>
    <w:bookmarkStart w:name="z487" w:id="518"/>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518"/>
    <w:bookmarkStart w:name="z488" w:id="519"/>
    <w:p>
      <w:pPr>
        <w:spacing w:after="0"/>
        <w:ind w:left="0"/>
        <w:jc w:val="both"/>
      </w:pPr>
      <w:r>
        <w:rPr>
          <w:rFonts w:ascii="Times New Roman"/>
          <w:b w:val="false"/>
          <w:i w:val="false"/>
          <w:color w:val="000000"/>
          <w:sz w:val="28"/>
        </w:rPr>
        <w:t>
      5) подписывает приказы Департамента;</w:t>
      </w:r>
    </w:p>
    <w:bookmarkEnd w:id="519"/>
    <w:bookmarkStart w:name="z489" w:id="520"/>
    <w:p>
      <w:pPr>
        <w:spacing w:after="0"/>
        <w:ind w:left="0"/>
        <w:jc w:val="both"/>
      </w:pPr>
      <w:r>
        <w:rPr>
          <w:rFonts w:ascii="Times New Roman"/>
          <w:b w:val="false"/>
          <w:i w:val="false"/>
          <w:color w:val="000000"/>
          <w:sz w:val="28"/>
        </w:rPr>
        <w:t>
      6) утверждает план работы Департамента;</w:t>
      </w:r>
    </w:p>
    <w:bookmarkEnd w:id="520"/>
    <w:bookmarkStart w:name="z490" w:id="521"/>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521"/>
    <w:bookmarkStart w:name="z491" w:id="522"/>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522"/>
    <w:bookmarkStart w:name="z492" w:id="523"/>
    <w:p>
      <w:pPr>
        <w:spacing w:after="0"/>
        <w:ind w:left="0"/>
        <w:jc w:val="left"/>
      </w:pPr>
      <w:r>
        <w:rPr>
          <w:rFonts w:ascii="Times New Roman"/>
          <w:b/>
          <w:i w:val="false"/>
          <w:color w:val="000000"/>
        </w:rPr>
        <w:t xml:space="preserve"> Глава 4. Имущество Департамента</w:t>
      </w:r>
    </w:p>
    <w:bookmarkEnd w:id="523"/>
    <w:bookmarkStart w:name="z493" w:id="524"/>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524"/>
    <w:bookmarkStart w:name="z494" w:id="525"/>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525"/>
    <w:bookmarkStart w:name="z495" w:id="526"/>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526"/>
    <w:bookmarkStart w:name="z496" w:id="527"/>
    <w:p>
      <w:pPr>
        <w:spacing w:after="0"/>
        <w:ind w:left="0"/>
        <w:jc w:val="left"/>
      </w:pPr>
      <w:r>
        <w:rPr>
          <w:rFonts w:ascii="Times New Roman"/>
          <w:b/>
          <w:i w:val="false"/>
          <w:color w:val="000000"/>
        </w:rPr>
        <w:t xml:space="preserve"> Глава 5. Реорганизация и упразднение Департамента</w:t>
      </w:r>
    </w:p>
    <w:bookmarkEnd w:id="527"/>
    <w:bookmarkStart w:name="z497" w:id="528"/>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5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499" w:id="52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Алматинской области"</w:t>
      </w:r>
    </w:p>
    <w:bookmarkEnd w:id="529"/>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500" w:id="530"/>
    <w:p>
      <w:pPr>
        <w:spacing w:after="0"/>
        <w:ind w:left="0"/>
        <w:jc w:val="left"/>
      </w:pPr>
      <w:r>
        <w:rPr>
          <w:rFonts w:ascii="Times New Roman"/>
          <w:b/>
          <w:i w:val="false"/>
          <w:color w:val="000000"/>
        </w:rPr>
        <w:t xml:space="preserve"> Глава 1. Общие положения</w:t>
      </w:r>
    </w:p>
    <w:bookmarkEnd w:id="530"/>
    <w:bookmarkStart w:name="z501" w:id="531"/>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Алматинской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531"/>
    <w:bookmarkStart w:name="z502" w:id="53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532"/>
    <w:bookmarkStart w:name="z503" w:id="53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533"/>
    <w:bookmarkStart w:name="z504" w:id="53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534"/>
    <w:bookmarkStart w:name="z505" w:id="53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535"/>
    <w:bookmarkStart w:name="z506" w:id="536"/>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536"/>
    <w:bookmarkStart w:name="z507" w:id="53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537"/>
    <w:bookmarkStart w:name="z508" w:id="538"/>
    <w:p>
      <w:pPr>
        <w:spacing w:after="0"/>
        <w:ind w:left="0"/>
        <w:jc w:val="both"/>
      </w:pPr>
      <w:r>
        <w:rPr>
          <w:rFonts w:ascii="Times New Roman"/>
          <w:b w:val="false"/>
          <w:i w:val="false"/>
          <w:color w:val="000000"/>
          <w:sz w:val="28"/>
        </w:rPr>
        <w:t>
      8. Местонахождение Департамента: 040800, Республика Казахстан, Алматинская область, город Қонаев, улица С. Сейфуллина, дом 16/б.</w:t>
      </w:r>
    </w:p>
    <w:bookmarkEnd w:id="538"/>
    <w:bookmarkStart w:name="z509" w:id="539"/>
    <w:p>
      <w:pPr>
        <w:spacing w:after="0"/>
        <w:ind w:left="0"/>
        <w:jc w:val="both"/>
      </w:pPr>
      <w:r>
        <w:rPr>
          <w:rFonts w:ascii="Times New Roman"/>
          <w:b w:val="false"/>
          <w:i w:val="false"/>
          <w:color w:val="000000"/>
          <w:sz w:val="28"/>
        </w:rPr>
        <w:t>
      9. Полное наименование Департамент:</w:t>
      </w:r>
    </w:p>
    <w:bookmarkEnd w:id="539"/>
    <w:bookmarkStart w:name="z510" w:id="540"/>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Алматы облысы бойынша сауда және тұтынушылардың құқықтарын қорғау департаменті" республикалық мемлекеттік мекемесі;</w:t>
      </w:r>
    </w:p>
    <w:bookmarkEnd w:id="540"/>
    <w:bookmarkStart w:name="z511" w:id="541"/>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Алматинской области".</w:t>
      </w:r>
    </w:p>
    <w:bookmarkEnd w:id="541"/>
    <w:bookmarkStart w:name="z512" w:id="54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542"/>
    <w:bookmarkStart w:name="z513" w:id="543"/>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543"/>
    <w:bookmarkStart w:name="z514" w:id="54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544"/>
    <w:bookmarkStart w:name="z515" w:id="54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545"/>
    <w:bookmarkStart w:name="z516" w:id="546"/>
    <w:p>
      <w:pPr>
        <w:spacing w:after="0"/>
        <w:ind w:left="0"/>
        <w:jc w:val="left"/>
      </w:pPr>
      <w:r>
        <w:rPr>
          <w:rFonts w:ascii="Times New Roman"/>
          <w:b/>
          <w:i w:val="false"/>
          <w:color w:val="000000"/>
        </w:rPr>
        <w:t xml:space="preserve"> Глава 2. Задача, права и обязанности Департамента</w:t>
      </w:r>
    </w:p>
    <w:bookmarkEnd w:id="546"/>
    <w:bookmarkStart w:name="z517" w:id="547"/>
    <w:p>
      <w:pPr>
        <w:spacing w:after="0"/>
        <w:ind w:left="0"/>
        <w:jc w:val="both"/>
      </w:pPr>
      <w:r>
        <w:rPr>
          <w:rFonts w:ascii="Times New Roman"/>
          <w:b w:val="false"/>
          <w:i w:val="false"/>
          <w:color w:val="000000"/>
          <w:sz w:val="28"/>
        </w:rPr>
        <w:t>
      13. Задачи:</w:t>
      </w:r>
    </w:p>
    <w:bookmarkEnd w:id="547"/>
    <w:bookmarkStart w:name="z518" w:id="548"/>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548"/>
    <w:bookmarkStart w:name="z519" w:id="549"/>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549"/>
    <w:bookmarkStart w:name="z520" w:id="550"/>
    <w:p>
      <w:pPr>
        <w:spacing w:after="0"/>
        <w:ind w:left="0"/>
        <w:jc w:val="both"/>
      </w:pPr>
      <w:r>
        <w:rPr>
          <w:rFonts w:ascii="Times New Roman"/>
          <w:b w:val="false"/>
          <w:i w:val="false"/>
          <w:color w:val="000000"/>
          <w:sz w:val="28"/>
        </w:rPr>
        <w:t>
      14. Права и обязанности:</w:t>
      </w:r>
    </w:p>
    <w:bookmarkEnd w:id="550"/>
    <w:bookmarkStart w:name="z521" w:id="551"/>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551"/>
    <w:bookmarkStart w:name="z522" w:id="552"/>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552"/>
    <w:bookmarkStart w:name="z523" w:id="553"/>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553"/>
    <w:bookmarkStart w:name="z524" w:id="554"/>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554"/>
    <w:bookmarkStart w:name="z525" w:id="555"/>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555"/>
    <w:bookmarkStart w:name="z526" w:id="556"/>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556"/>
    <w:bookmarkStart w:name="z527" w:id="557"/>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557"/>
    <w:bookmarkStart w:name="z528" w:id="558"/>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558"/>
    <w:bookmarkStart w:name="z529" w:id="559"/>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559"/>
    <w:bookmarkStart w:name="z530" w:id="560"/>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560"/>
    <w:bookmarkStart w:name="z531" w:id="561"/>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561"/>
    <w:bookmarkStart w:name="z532" w:id="562"/>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562"/>
    <w:bookmarkStart w:name="z533" w:id="563"/>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563"/>
    <w:bookmarkStart w:name="z534" w:id="564"/>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564"/>
    <w:bookmarkStart w:name="z1862" w:id="565"/>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565"/>
    <w:bookmarkStart w:name="z535" w:id="566"/>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536" w:id="567"/>
    <w:p>
      <w:pPr>
        <w:spacing w:after="0"/>
        <w:ind w:left="0"/>
        <w:jc w:val="both"/>
      </w:pPr>
      <w:r>
        <w:rPr>
          <w:rFonts w:ascii="Times New Roman"/>
          <w:b w:val="false"/>
          <w:i w:val="false"/>
          <w:color w:val="000000"/>
          <w:sz w:val="28"/>
        </w:rPr>
        <w:t>
      15. Функции:</w:t>
      </w:r>
    </w:p>
    <w:bookmarkEnd w:id="567"/>
    <w:bookmarkStart w:name="z537" w:id="568"/>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568"/>
    <w:bookmarkStart w:name="z538" w:id="569"/>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569"/>
    <w:bookmarkStart w:name="z539" w:id="570"/>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570"/>
    <w:bookmarkStart w:name="z540" w:id="571"/>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571"/>
    <w:bookmarkStart w:name="z541" w:id="572"/>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572"/>
    <w:bookmarkStart w:name="z542" w:id="573"/>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573"/>
    <w:bookmarkStart w:name="z543" w:id="574"/>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574"/>
    <w:bookmarkStart w:name="z544" w:id="575"/>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575"/>
    <w:bookmarkStart w:name="z545" w:id="576"/>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576"/>
    <w:bookmarkStart w:name="z546" w:id="577"/>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577"/>
    <w:bookmarkStart w:name="z547" w:id="578"/>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578"/>
    <w:bookmarkStart w:name="z548" w:id="579"/>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579"/>
    <w:bookmarkStart w:name="z549" w:id="580"/>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580"/>
    <w:bookmarkStart w:name="z550" w:id="581"/>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581"/>
    <w:bookmarkStart w:name="z551" w:id="582"/>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582"/>
    <w:bookmarkStart w:name="z552" w:id="583"/>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583"/>
    <w:bookmarkStart w:name="z553" w:id="584"/>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584"/>
    <w:bookmarkStart w:name="z1774" w:id="585"/>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585"/>
    <w:bookmarkStart w:name="z1775" w:id="586"/>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586"/>
    <w:bookmarkStart w:name="z1776" w:id="587"/>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587"/>
    <w:bookmarkStart w:name="z1777" w:id="588"/>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588"/>
    <w:bookmarkStart w:name="z1778" w:id="589"/>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589"/>
    <w:bookmarkStart w:name="z1863" w:id="590"/>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590"/>
    <w:bookmarkStart w:name="z1864" w:id="591"/>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591"/>
    <w:bookmarkStart w:name="z554" w:id="592"/>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555" w:id="593"/>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593"/>
    <w:bookmarkStart w:name="z556" w:id="59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594"/>
    <w:bookmarkStart w:name="z557" w:id="59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595"/>
    <w:bookmarkStart w:name="z558" w:id="596"/>
    <w:p>
      <w:pPr>
        <w:spacing w:after="0"/>
        <w:ind w:left="0"/>
        <w:jc w:val="both"/>
      </w:pPr>
      <w:r>
        <w:rPr>
          <w:rFonts w:ascii="Times New Roman"/>
          <w:b w:val="false"/>
          <w:i w:val="false"/>
          <w:color w:val="000000"/>
          <w:sz w:val="28"/>
        </w:rPr>
        <w:t>
      18. Полномочия руководителя Департамента:</w:t>
      </w:r>
    </w:p>
    <w:bookmarkEnd w:id="596"/>
    <w:bookmarkStart w:name="z559" w:id="597"/>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597"/>
    <w:bookmarkStart w:name="z560" w:id="598"/>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598"/>
    <w:bookmarkStart w:name="z561" w:id="599"/>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599"/>
    <w:bookmarkStart w:name="z562" w:id="600"/>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600"/>
    <w:bookmarkStart w:name="z563" w:id="601"/>
    <w:p>
      <w:pPr>
        <w:spacing w:after="0"/>
        <w:ind w:left="0"/>
        <w:jc w:val="both"/>
      </w:pPr>
      <w:r>
        <w:rPr>
          <w:rFonts w:ascii="Times New Roman"/>
          <w:b w:val="false"/>
          <w:i w:val="false"/>
          <w:color w:val="000000"/>
          <w:sz w:val="28"/>
        </w:rPr>
        <w:t>
      5) подписывает приказы Департамента;</w:t>
      </w:r>
    </w:p>
    <w:bookmarkEnd w:id="601"/>
    <w:bookmarkStart w:name="z564" w:id="602"/>
    <w:p>
      <w:pPr>
        <w:spacing w:after="0"/>
        <w:ind w:left="0"/>
        <w:jc w:val="both"/>
      </w:pPr>
      <w:r>
        <w:rPr>
          <w:rFonts w:ascii="Times New Roman"/>
          <w:b w:val="false"/>
          <w:i w:val="false"/>
          <w:color w:val="000000"/>
          <w:sz w:val="28"/>
        </w:rPr>
        <w:t>
      6) утверждает план работы Департамента;</w:t>
      </w:r>
    </w:p>
    <w:bookmarkEnd w:id="602"/>
    <w:bookmarkStart w:name="z565" w:id="603"/>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603"/>
    <w:bookmarkStart w:name="z566" w:id="604"/>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604"/>
    <w:bookmarkStart w:name="z567" w:id="605"/>
    <w:p>
      <w:pPr>
        <w:spacing w:after="0"/>
        <w:ind w:left="0"/>
        <w:jc w:val="left"/>
      </w:pPr>
      <w:r>
        <w:rPr>
          <w:rFonts w:ascii="Times New Roman"/>
          <w:b/>
          <w:i w:val="false"/>
          <w:color w:val="000000"/>
        </w:rPr>
        <w:t xml:space="preserve"> Глава 4. Имущество Департамента</w:t>
      </w:r>
    </w:p>
    <w:bookmarkEnd w:id="605"/>
    <w:bookmarkStart w:name="z568" w:id="606"/>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06"/>
    <w:bookmarkStart w:name="z569" w:id="607"/>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607"/>
    <w:bookmarkStart w:name="z570" w:id="608"/>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608"/>
    <w:bookmarkStart w:name="z571" w:id="609"/>
    <w:p>
      <w:pPr>
        <w:spacing w:after="0"/>
        <w:ind w:left="0"/>
        <w:jc w:val="left"/>
      </w:pPr>
      <w:r>
        <w:rPr>
          <w:rFonts w:ascii="Times New Roman"/>
          <w:b/>
          <w:i w:val="false"/>
          <w:color w:val="000000"/>
        </w:rPr>
        <w:t xml:space="preserve"> Глава 5. Реорганизация и упразднение Департамента</w:t>
      </w:r>
    </w:p>
    <w:bookmarkEnd w:id="609"/>
    <w:bookmarkStart w:name="z572" w:id="610"/>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574" w:id="61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Атырауской области"</w:t>
      </w:r>
    </w:p>
    <w:bookmarkEnd w:id="611"/>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575" w:id="612"/>
    <w:p>
      <w:pPr>
        <w:spacing w:after="0"/>
        <w:ind w:left="0"/>
        <w:jc w:val="left"/>
      </w:pPr>
      <w:r>
        <w:rPr>
          <w:rFonts w:ascii="Times New Roman"/>
          <w:b/>
          <w:i w:val="false"/>
          <w:color w:val="000000"/>
        </w:rPr>
        <w:t xml:space="preserve"> Глава 1. Общие положения</w:t>
      </w:r>
    </w:p>
    <w:bookmarkEnd w:id="612"/>
    <w:bookmarkStart w:name="z576" w:id="613"/>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Атырауской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613"/>
    <w:bookmarkStart w:name="z577" w:id="61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14"/>
    <w:bookmarkStart w:name="z578" w:id="61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615"/>
    <w:bookmarkStart w:name="z579" w:id="61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616"/>
    <w:bookmarkStart w:name="z580" w:id="61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617"/>
    <w:bookmarkStart w:name="z581" w:id="618"/>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618"/>
    <w:bookmarkStart w:name="z582" w:id="61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619"/>
    <w:bookmarkStart w:name="z583" w:id="620"/>
    <w:p>
      <w:pPr>
        <w:spacing w:after="0"/>
        <w:ind w:left="0"/>
        <w:jc w:val="both"/>
      </w:pPr>
      <w:r>
        <w:rPr>
          <w:rFonts w:ascii="Times New Roman"/>
          <w:b w:val="false"/>
          <w:i w:val="false"/>
          <w:color w:val="000000"/>
          <w:sz w:val="28"/>
        </w:rPr>
        <w:t>
      8. Местонахождение Департамента: 060000, Республика Казахстан, Атырауская область, город Атырау, проспект Азаттык 31а.</w:t>
      </w:r>
    </w:p>
    <w:bookmarkEnd w:id="620"/>
    <w:bookmarkStart w:name="z584" w:id="621"/>
    <w:p>
      <w:pPr>
        <w:spacing w:after="0"/>
        <w:ind w:left="0"/>
        <w:jc w:val="both"/>
      </w:pPr>
      <w:r>
        <w:rPr>
          <w:rFonts w:ascii="Times New Roman"/>
          <w:b w:val="false"/>
          <w:i w:val="false"/>
          <w:color w:val="000000"/>
          <w:sz w:val="28"/>
        </w:rPr>
        <w:t>
      9. Полное наименование Департамент:</w:t>
      </w:r>
    </w:p>
    <w:bookmarkEnd w:id="621"/>
    <w:bookmarkStart w:name="z585" w:id="622"/>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Атырау облысы бойынша сауда және тұтынушылардың құқықтарын қорғау департаменті" республикалық мемлекеттік мекемесі;</w:t>
      </w:r>
    </w:p>
    <w:bookmarkEnd w:id="622"/>
    <w:bookmarkStart w:name="z586" w:id="623"/>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Атырауской области".</w:t>
      </w:r>
    </w:p>
    <w:bookmarkEnd w:id="623"/>
    <w:bookmarkStart w:name="z587" w:id="62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624"/>
    <w:bookmarkStart w:name="z588" w:id="625"/>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625"/>
    <w:bookmarkStart w:name="z589" w:id="62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626"/>
    <w:bookmarkStart w:name="z590" w:id="62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627"/>
    <w:bookmarkStart w:name="z591" w:id="628"/>
    <w:p>
      <w:pPr>
        <w:spacing w:after="0"/>
        <w:ind w:left="0"/>
        <w:jc w:val="left"/>
      </w:pPr>
      <w:r>
        <w:rPr>
          <w:rFonts w:ascii="Times New Roman"/>
          <w:b/>
          <w:i w:val="false"/>
          <w:color w:val="000000"/>
        </w:rPr>
        <w:t xml:space="preserve"> Глава 2. Задача, права и обязанности Департамента</w:t>
      </w:r>
    </w:p>
    <w:bookmarkEnd w:id="628"/>
    <w:bookmarkStart w:name="z592" w:id="629"/>
    <w:p>
      <w:pPr>
        <w:spacing w:after="0"/>
        <w:ind w:left="0"/>
        <w:jc w:val="both"/>
      </w:pPr>
      <w:r>
        <w:rPr>
          <w:rFonts w:ascii="Times New Roman"/>
          <w:b w:val="false"/>
          <w:i w:val="false"/>
          <w:color w:val="000000"/>
          <w:sz w:val="28"/>
        </w:rPr>
        <w:t>
      13. Задачи:</w:t>
      </w:r>
    </w:p>
    <w:bookmarkEnd w:id="629"/>
    <w:bookmarkStart w:name="z593" w:id="630"/>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630"/>
    <w:bookmarkStart w:name="z594" w:id="631"/>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631"/>
    <w:bookmarkStart w:name="z595" w:id="632"/>
    <w:p>
      <w:pPr>
        <w:spacing w:after="0"/>
        <w:ind w:left="0"/>
        <w:jc w:val="both"/>
      </w:pPr>
      <w:r>
        <w:rPr>
          <w:rFonts w:ascii="Times New Roman"/>
          <w:b w:val="false"/>
          <w:i w:val="false"/>
          <w:color w:val="000000"/>
          <w:sz w:val="28"/>
        </w:rPr>
        <w:t>
      14. Права и обязанности:</w:t>
      </w:r>
    </w:p>
    <w:bookmarkEnd w:id="632"/>
    <w:bookmarkStart w:name="z596" w:id="633"/>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633"/>
    <w:bookmarkStart w:name="z597" w:id="634"/>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634"/>
    <w:bookmarkStart w:name="z598" w:id="635"/>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635"/>
    <w:bookmarkStart w:name="z599" w:id="636"/>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636"/>
    <w:bookmarkStart w:name="z600" w:id="637"/>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637"/>
    <w:bookmarkStart w:name="z601" w:id="638"/>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638"/>
    <w:bookmarkStart w:name="z602" w:id="639"/>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639"/>
    <w:bookmarkStart w:name="z603" w:id="640"/>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640"/>
    <w:bookmarkStart w:name="z604" w:id="641"/>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641"/>
    <w:bookmarkStart w:name="z605" w:id="642"/>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642"/>
    <w:bookmarkStart w:name="z606" w:id="643"/>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643"/>
    <w:bookmarkStart w:name="z607" w:id="644"/>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644"/>
    <w:bookmarkStart w:name="z608" w:id="645"/>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645"/>
    <w:bookmarkStart w:name="z609" w:id="646"/>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646"/>
    <w:bookmarkStart w:name="z1865" w:id="647"/>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647"/>
    <w:bookmarkStart w:name="z610" w:id="648"/>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6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611" w:id="649"/>
    <w:p>
      <w:pPr>
        <w:spacing w:after="0"/>
        <w:ind w:left="0"/>
        <w:jc w:val="both"/>
      </w:pPr>
      <w:r>
        <w:rPr>
          <w:rFonts w:ascii="Times New Roman"/>
          <w:b w:val="false"/>
          <w:i w:val="false"/>
          <w:color w:val="000000"/>
          <w:sz w:val="28"/>
        </w:rPr>
        <w:t>
      15. Функции:</w:t>
      </w:r>
    </w:p>
    <w:bookmarkEnd w:id="649"/>
    <w:bookmarkStart w:name="z612" w:id="650"/>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650"/>
    <w:bookmarkStart w:name="z613" w:id="651"/>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651"/>
    <w:bookmarkStart w:name="z614" w:id="652"/>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652"/>
    <w:bookmarkStart w:name="z615" w:id="653"/>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653"/>
    <w:bookmarkStart w:name="z616" w:id="654"/>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654"/>
    <w:bookmarkStart w:name="z617" w:id="655"/>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655"/>
    <w:bookmarkStart w:name="z618" w:id="656"/>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656"/>
    <w:bookmarkStart w:name="z619" w:id="657"/>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657"/>
    <w:bookmarkStart w:name="z620" w:id="658"/>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658"/>
    <w:bookmarkStart w:name="z621" w:id="659"/>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659"/>
    <w:bookmarkStart w:name="z622" w:id="660"/>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660"/>
    <w:bookmarkStart w:name="z623" w:id="661"/>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661"/>
    <w:bookmarkStart w:name="z624" w:id="662"/>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662"/>
    <w:bookmarkStart w:name="z625" w:id="663"/>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663"/>
    <w:bookmarkStart w:name="z626" w:id="664"/>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664"/>
    <w:bookmarkStart w:name="z627" w:id="665"/>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665"/>
    <w:bookmarkStart w:name="z628" w:id="666"/>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666"/>
    <w:bookmarkStart w:name="z1779" w:id="667"/>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667"/>
    <w:bookmarkStart w:name="z1780" w:id="668"/>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668"/>
    <w:bookmarkStart w:name="z1781" w:id="669"/>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669"/>
    <w:bookmarkStart w:name="z1782" w:id="670"/>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670"/>
    <w:bookmarkStart w:name="z1783" w:id="671"/>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671"/>
    <w:bookmarkStart w:name="z1866" w:id="672"/>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672"/>
    <w:bookmarkStart w:name="z1867" w:id="673"/>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673"/>
    <w:bookmarkStart w:name="z629" w:id="674"/>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630" w:id="675"/>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675"/>
    <w:bookmarkStart w:name="z631" w:id="67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676"/>
    <w:bookmarkStart w:name="z632" w:id="67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677"/>
    <w:bookmarkStart w:name="z633" w:id="678"/>
    <w:p>
      <w:pPr>
        <w:spacing w:after="0"/>
        <w:ind w:left="0"/>
        <w:jc w:val="both"/>
      </w:pPr>
      <w:r>
        <w:rPr>
          <w:rFonts w:ascii="Times New Roman"/>
          <w:b w:val="false"/>
          <w:i w:val="false"/>
          <w:color w:val="000000"/>
          <w:sz w:val="28"/>
        </w:rPr>
        <w:t>
      18. Полномочия руководителя Департамента:</w:t>
      </w:r>
    </w:p>
    <w:bookmarkEnd w:id="678"/>
    <w:bookmarkStart w:name="z634" w:id="679"/>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679"/>
    <w:bookmarkStart w:name="z635" w:id="680"/>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680"/>
    <w:bookmarkStart w:name="z636" w:id="681"/>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681"/>
    <w:bookmarkStart w:name="z637" w:id="682"/>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682"/>
    <w:bookmarkStart w:name="z638" w:id="683"/>
    <w:p>
      <w:pPr>
        <w:spacing w:after="0"/>
        <w:ind w:left="0"/>
        <w:jc w:val="both"/>
      </w:pPr>
      <w:r>
        <w:rPr>
          <w:rFonts w:ascii="Times New Roman"/>
          <w:b w:val="false"/>
          <w:i w:val="false"/>
          <w:color w:val="000000"/>
          <w:sz w:val="28"/>
        </w:rPr>
        <w:t>
      5) подписывает приказы Департамента;</w:t>
      </w:r>
    </w:p>
    <w:bookmarkEnd w:id="683"/>
    <w:bookmarkStart w:name="z639" w:id="684"/>
    <w:p>
      <w:pPr>
        <w:spacing w:after="0"/>
        <w:ind w:left="0"/>
        <w:jc w:val="both"/>
      </w:pPr>
      <w:r>
        <w:rPr>
          <w:rFonts w:ascii="Times New Roman"/>
          <w:b w:val="false"/>
          <w:i w:val="false"/>
          <w:color w:val="000000"/>
          <w:sz w:val="28"/>
        </w:rPr>
        <w:t>
      6) утверждает план работы Департамента;</w:t>
      </w:r>
    </w:p>
    <w:bookmarkEnd w:id="684"/>
    <w:bookmarkStart w:name="z640" w:id="685"/>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685"/>
    <w:bookmarkStart w:name="z641" w:id="686"/>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686"/>
    <w:bookmarkStart w:name="z642" w:id="687"/>
    <w:p>
      <w:pPr>
        <w:spacing w:after="0"/>
        <w:ind w:left="0"/>
        <w:jc w:val="left"/>
      </w:pPr>
      <w:r>
        <w:rPr>
          <w:rFonts w:ascii="Times New Roman"/>
          <w:b/>
          <w:i w:val="false"/>
          <w:color w:val="000000"/>
        </w:rPr>
        <w:t xml:space="preserve"> Глава 4. Имущество Департамента</w:t>
      </w:r>
    </w:p>
    <w:bookmarkEnd w:id="687"/>
    <w:bookmarkStart w:name="z643" w:id="688"/>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688"/>
    <w:bookmarkStart w:name="z644" w:id="689"/>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689"/>
    <w:bookmarkStart w:name="z645" w:id="690"/>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690"/>
    <w:bookmarkStart w:name="z646" w:id="691"/>
    <w:p>
      <w:pPr>
        <w:spacing w:after="0"/>
        <w:ind w:left="0"/>
        <w:jc w:val="left"/>
      </w:pPr>
      <w:r>
        <w:rPr>
          <w:rFonts w:ascii="Times New Roman"/>
          <w:b/>
          <w:i w:val="false"/>
          <w:color w:val="000000"/>
        </w:rPr>
        <w:t xml:space="preserve"> Глава 5. Реорганизация и упразднение Департамента</w:t>
      </w:r>
    </w:p>
    <w:bookmarkEnd w:id="691"/>
    <w:bookmarkStart w:name="z647" w:id="692"/>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6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649" w:id="69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Западно-Казахстанской области"</w:t>
      </w:r>
    </w:p>
    <w:bookmarkEnd w:id="693"/>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650" w:id="694"/>
    <w:p>
      <w:pPr>
        <w:spacing w:after="0"/>
        <w:ind w:left="0"/>
        <w:jc w:val="left"/>
      </w:pPr>
      <w:r>
        <w:rPr>
          <w:rFonts w:ascii="Times New Roman"/>
          <w:b/>
          <w:i w:val="false"/>
          <w:color w:val="000000"/>
        </w:rPr>
        <w:t xml:space="preserve"> Глава 1. Общие положения</w:t>
      </w:r>
    </w:p>
    <w:bookmarkEnd w:id="694"/>
    <w:bookmarkStart w:name="z651" w:id="695"/>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Западно-Казахстанской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695"/>
    <w:bookmarkStart w:name="z652" w:id="69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696"/>
    <w:bookmarkStart w:name="z653" w:id="69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697"/>
    <w:bookmarkStart w:name="z654" w:id="69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698"/>
    <w:bookmarkStart w:name="z655" w:id="69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699"/>
    <w:bookmarkStart w:name="z656" w:id="700"/>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700"/>
    <w:bookmarkStart w:name="z657" w:id="70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701"/>
    <w:bookmarkStart w:name="z658" w:id="702"/>
    <w:p>
      <w:pPr>
        <w:spacing w:after="0"/>
        <w:ind w:left="0"/>
        <w:jc w:val="both"/>
      </w:pPr>
      <w:r>
        <w:rPr>
          <w:rFonts w:ascii="Times New Roman"/>
          <w:b w:val="false"/>
          <w:i w:val="false"/>
          <w:color w:val="000000"/>
          <w:sz w:val="28"/>
        </w:rPr>
        <w:t>
      8. Местонахождение Департамента: 09000, Республика Казахстан, Западно-Казахстанская область, город Уральск, улица Сарайшык, 44/2.</w:t>
      </w:r>
    </w:p>
    <w:bookmarkEnd w:id="702"/>
    <w:bookmarkStart w:name="z659" w:id="703"/>
    <w:p>
      <w:pPr>
        <w:spacing w:after="0"/>
        <w:ind w:left="0"/>
        <w:jc w:val="both"/>
      </w:pPr>
      <w:r>
        <w:rPr>
          <w:rFonts w:ascii="Times New Roman"/>
          <w:b w:val="false"/>
          <w:i w:val="false"/>
          <w:color w:val="000000"/>
          <w:sz w:val="28"/>
        </w:rPr>
        <w:t>
      9. Полное наименование Департамент:</w:t>
      </w:r>
    </w:p>
    <w:bookmarkEnd w:id="703"/>
    <w:bookmarkStart w:name="z660" w:id="704"/>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Батыс Қазақстан облысы бойынша сауда және тұтынушылардың құқықтарын қорғау департаменті" республикалық мемлекеттік мекемесі;</w:t>
      </w:r>
    </w:p>
    <w:bookmarkEnd w:id="704"/>
    <w:bookmarkStart w:name="z661" w:id="705"/>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Западно-Казахстанской области".</w:t>
      </w:r>
    </w:p>
    <w:bookmarkEnd w:id="705"/>
    <w:bookmarkStart w:name="z662" w:id="70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706"/>
    <w:bookmarkStart w:name="z663" w:id="707"/>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707"/>
    <w:bookmarkStart w:name="z664" w:id="70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708"/>
    <w:bookmarkStart w:name="z665" w:id="70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709"/>
    <w:bookmarkStart w:name="z666" w:id="710"/>
    <w:p>
      <w:pPr>
        <w:spacing w:after="0"/>
        <w:ind w:left="0"/>
        <w:jc w:val="left"/>
      </w:pPr>
      <w:r>
        <w:rPr>
          <w:rFonts w:ascii="Times New Roman"/>
          <w:b/>
          <w:i w:val="false"/>
          <w:color w:val="000000"/>
        </w:rPr>
        <w:t xml:space="preserve"> Глава 2. Задача, права и обязанности Департамента</w:t>
      </w:r>
    </w:p>
    <w:bookmarkEnd w:id="710"/>
    <w:bookmarkStart w:name="z667" w:id="711"/>
    <w:p>
      <w:pPr>
        <w:spacing w:after="0"/>
        <w:ind w:left="0"/>
        <w:jc w:val="both"/>
      </w:pPr>
      <w:r>
        <w:rPr>
          <w:rFonts w:ascii="Times New Roman"/>
          <w:b w:val="false"/>
          <w:i w:val="false"/>
          <w:color w:val="000000"/>
          <w:sz w:val="28"/>
        </w:rPr>
        <w:t>
      13. Задачи:</w:t>
      </w:r>
    </w:p>
    <w:bookmarkEnd w:id="711"/>
    <w:bookmarkStart w:name="z668" w:id="712"/>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712"/>
    <w:bookmarkStart w:name="z669" w:id="713"/>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713"/>
    <w:bookmarkStart w:name="z670" w:id="714"/>
    <w:p>
      <w:pPr>
        <w:spacing w:after="0"/>
        <w:ind w:left="0"/>
        <w:jc w:val="both"/>
      </w:pPr>
      <w:r>
        <w:rPr>
          <w:rFonts w:ascii="Times New Roman"/>
          <w:b w:val="false"/>
          <w:i w:val="false"/>
          <w:color w:val="000000"/>
          <w:sz w:val="28"/>
        </w:rPr>
        <w:t>
      14. Права и обязанности:</w:t>
      </w:r>
    </w:p>
    <w:bookmarkEnd w:id="714"/>
    <w:bookmarkStart w:name="z671" w:id="715"/>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715"/>
    <w:bookmarkStart w:name="z672" w:id="716"/>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716"/>
    <w:bookmarkStart w:name="z673" w:id="717"/>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717"/>
    <w:bookmarkStart w:name="z674" w:id="718"/>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718"/>
    <w:bookmarkStart w:name="z675" w:id="719"/>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719"/>
    <w:bookmarkStart w:name="z676" w:id="720"/>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720"/>
    <w:bookmarkStart w:name="z677" w:id="721"/>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721"/>
    <w:bookmarkStart w:name="z678" w:id="722"/>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722"/>
    <w:bookmarkStart w:name="z679" w:id="723"/>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723"/>
    <w:bookmarkStart w:name="z680" w:id="724"/>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724"/>
    <w:bookmarkStart w:name="z681" w:id="725"/>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725"/>
    <w:bookmarkStart w:name="z682" w:id="726"/>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726"/>
    <w:bookmarkStart w:name="z683" w:id="727"/>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727"/>
    <w:bookmarkStart w:name="z684" w:id="728"/>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728"/>
    <w:bookmarkStart w:name="z1868" w:id="729"/>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729"/>
    <w:bookmarkStart w:name="z685" w:id="730"/>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686" w:id="731"/>
    <w:p>
      <w:pPr>
        <w:spacing w:after="0"/>
        <w:ind w:left="0"/>
        <w:jc w:val="both"/>
      </w:pPr>
      <w:r>
        <w:rPr>
          <w:rFonts w:ascii="Times New Roman"/>
          <w:b w:val="false"/>
          <w:i w:val="false"/>
          <w:color w:val="000000"/>
          <w:sz w:val="28"/>
        </w:rPr>
        <w:t>
      15. Функции:</w:t>
      </w:r>
    </w:p>
    <w:bookmarkEnd w:id="731"/>
    <w:bookmarkStart w:name="z687" w:id="732"/>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732"/>
    <w:bookmarkStart w:name="z688" w:id="733"/>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733"/>
    <w:bookmarkStart w:name="z689" w:id="734"/>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734"/>
    <w:bookmarkStart w:name="z690" w:id="735"/>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735"/>
    <w:bookmarkStart w:name="z691" w:id="736"/>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736"/>
    <w:bookmarkStart w:name="z692" w:id="737"/>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737"/>
    <w:bookmarkStart w:name="z693" w:id="738"/>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738"/>
    <w:bookmarkStart w:name="z694" w:id="739"/>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739"/>
    <w:bookmarkStart w:name="z695" w:id="740"/>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740"/>
    <w:bookmarkStart w:name="z696" w:id="741"/>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741"/>
    <w:bookmarkStart w:name="z697" w:id="742"/>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742"/>
    <w:bookmarkStart w:name="z698" w:id="743"/>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743"/>
    <w:bookmarkStart w:name="z699" w:id="744"/>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744"/>
    <w:bookmarkStart w:name="z700" w:id="745"/>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745"/>
    <w:bookmarkStart w:name="z701" w:id="746"/>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746"/>
    <w:bookmarkStart w:name="z702" w:id="747"/>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747"/>
    <w:bookmarkStart w:name="z703" w:id="748"/>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748"/>
    <w:bookmarkStart w:name="z1784" w:id="749"/>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749"/>
    <w:bookmarkStart w:name="z1785" w:id="750"/>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750"/>
    <w:bookmarkStart w:name="z1786" w:id="751"/>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751"/>
    <w:bookmarkStart w:name="z1787" w:id="752"/>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752"/>
    <w:bookmarkStart w:name="z1788" w:id="753"/>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753"/>
    <w:bookmarkStart w:name="z1869" w:id="754"/>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754"/>
    <w:bookmarkStart w:name="z1870" w:id="755"/>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755"/>
    <w:bookmarkStart w:name="z704" w:id="756"/>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705" w:id="757"/>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757"/>
    <w:bookmarkStart w:name="z706" w:id="75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758"/>
    <w:bookmarkStart w:name="z707" w:id="75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759"/>
    <w:bookmarkStart w:name="z708" w:id="760"/>
    <w:p>
      <w:pPr>
        <w:spacing w:after="0"/>
        <w:ind w:left="0"/>
        <w:jc w:val="both"/>
      </w:pPr>
      <w:r>
        <w:rPr>
          <w:rFonts w:ascii="Times New Roman"/>
          <w:b w:val="false"/>
          <w:i w:val="false"/>
          <w:color w:val="000000"/>
          <w:sz w:val="28"/>
        </w:rPr>
        <w:t>
      18. Полномочия руководителя Департамента:</w:t>
      </w:r>
    </w:p>
    <w:bookmarkEnd w:id="760"/>
    <w:bookmarkStart w:name="z709" w:id="761"/>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761"/>
    <w:bookmarkStart w:name="z710" w:id="762"/>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762"/>
    <w:bookmarkStart w:name="z711" w:id="763"/>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763"/>
    <w:bookmarkStart w:name="z712" w:id="764"/>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764"/>
    <w:bookmarkStart w:name="z713" w:id="765"/>
    <w:p>
      <w:pPr>
        <w:spacing w:after="0"/>
        <w:ind w:left="0"/>
        <w:jc w:val="both"/>
      </w:pPr>
      <w:r>
        <w:rPr>
          <w:rFonts w:ascii="Times New Roman"/>
          <w:b w:val="false"/>
          <w:i w:val="false"/>
          <w:color w:val="000000"/>
          <w:sz w:val="28"/>
        </w:rPr>
        <w:t>
      5) подписывает приказы Департамента;</w:t>
      </w:r>
    </w:p>
    <w:bookmarkEnd w:id="765"/>
    <w:bookmarkStart w:name="z714" w:id="766"/>
    <w:p>
      <w:pPr>
        <w:spacing w:after="0"/>
        <w:ind w:left="0"/>
        <w:jc w:val="both"/>
      </w:pPr>
      <w:r>
        <w:rPr>
          <w:rFonts w:ascii="Times New Roman"/>
          <w:b w:val="false"/>
          <w:i w:val="false"/>
          <w:color w:val="000000"/>
          <w:sz w:val="28"/>
        </w:rPr>
        <w:t>
      6) утверждает план работы Департамента;</w:t>
      </w:r>
    </w:p>
    <w:bookmarkEnd w:id="766"/>
    <w:bookmarkStart w:name="z715" w:id="767"/>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767"/>
    <w:bookmarkStart w:name="z716" w:id="768"/>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768"/>
    <w:bookmarkStart w:name="z717" w:id="769"/>
    <w:p>
      <w:pPr>
        <w:spacing w:after="0"/>
        <w:ind w:left="0"/>
        <w:jc w:val="left"/>
      </w:pPr>
      <w:r>
        <w:rPr>
          <w:rFonts w:ascii="Times New Roman"/>
          <w:b/>
          <w:i w:val="false"/>
          <w:color w:val="000000"/>
        </w:rPr>
        <w:t xml:space="preserve"> Глава 4. Имущество Департамента</w:t>
      </w:r>
    </w:p>
    <w:bookmarkEnd w:id="769"/>
    <w:bookmarkStart w:name="z718" w:id="770"/>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770"/>
    <w:bookmarkStart w:name="z719" w:id="771"/>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771"/>
    <w:bookmarkStart w:name="z720" w:id="772"/>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772"/>
    <w:bookmarkStart w:name="z721" w:id="773"/>
    <w:p>
      <w:pPr>
        <w:spacing w:after="0"/>
        <w:ind w:left="0"/>
        <w:jc w:val="left"/>
      </w:pPr>
      <w:r>
        <w:rPr>
          <w:rFonts w:ascii="Times New Roman"/>
          <w:b/>
          <w:i w:val="false"/>
          <w:color w:val="000000"/>
        </w:rPr>
        <w:t xml:space="preserve"> Глава 5. Реорганизация и упразднение Департамента</w:t>
      </w:r>
    </w:p>
    <w:bookmarkEnd w:id="773"/>
    <w:bookmarkStart w:name="z722" w:id="774"/>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724" w:id="77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Жамбылской области"</w:t>
      </w:r>
    </w:p>
    <w:bookmarkEnd w:id="775"/>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725" w:id="776"/>
    <w:p>
      <w:pPr>
        <w:spacing w:after="0"/>
        <w:ind w:left="0"/>
        <w:jc w:val="left"/>
      </w:pPr>
      <w:r>
        <w:rPr>
          <w:rFonts w:ascii="Times New Roman"/>
          <w:b/>
          <w:i w:val="false"/>
          <w:color w:val="000000"/>
        </w:rPr>
        <w:t xml:space="preserve"> Глава 1. Общие положения</w:t>
      </w:r>
    </w:p>
    <w:bookmarkEnd w:id="776"/>
    <w:bookmarkStart w:name="z726" w:id="777"/>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Жамбылской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777"/>
    <w:bookmarkStart w:name="z727" w:id="77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778"/>
    <w:bookmarkStart w:name="z728" w:id="77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779"/>
    <w:bookmarkStart w:name="z729" w:id="78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780"/>
    <w:bookmarkStart w:name="z730" w:id="78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781"/>
    <w:bookmarkStart w:name="z731" w:id="782"/>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782"/>
    <w:bookmarkStart w:name="z732" w:id="78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783"/>
    <w:bookmarkStart w:name="z733" w:id="784"/>
    <w:p>
      <w:pPr>
        <w:spacing w:after="0"/>
        <w:ind w:left="0"/>
        <w:jc w:val="both"/>
      </w:pPr>
      <w:r>
        <w:rPr>
          <w:rFonts w:ascii="Times New Roman"/>
          <w:b w:val="false"/>
          <w:i w:val="false"/>
          <w:color w:val="000000"/>
          <w:sz w:val="28"/>
        </w:rPr>
        <w:t>
      8. Местонахождение Департамента: 080000, Республика Казахстан, Жамбылская область, город Тараз, улица Колбасшы Койгельды, 188.</w:t>
      </w:r>
    </w:p>
    <w:bookmarkEnd w:id="784"/>
    <w:bookmarkStart w:name="z734" w:id="785"/>
    <w:p>
      <w:pPr>
        <w:spacing w:after="0"/>
        <w:ind w:left="0"/>
        <w:jc w:val="both"/>
      </w:pPr>
      <w:r>
        <w:rPr>
          <w:rFonts w:ascii="Times New Roman"/>
          <w:b w:val="false"/>
          <w:i w:val="false"/>
          <w:color w:val="000000"/>
          <w:sz w:val="28"/>
        </w:rPr>
        <w:t>
      9. Полное наименование Департамент:</w:t>
      </w:r>
    </w:p>
    <w:bookmarkEnd w:id="785"/>
    <w:bookmarkStart w:name="z735" w:id="786"/>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Жамбыл облысы бойынша сауда және тұтынушылардың құқықтарын қорғау департаменті" республикалық мемлекеттік мекемесі;</w:t>
      </w:r>
    </w:p>
    <w:bookmarkEnd w:id="786"/>
    <w:bookmarkStart w:name="z736" w:id="787"/>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Жамбылской области".</w:t>
      </w:r>
    </w:p>
    <w:bookmarkEnd w:id="787"/>
    <w:bookmarkStart w:name="z737" w:id="78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788"/>
    <w:bookmarkStart w:name="z738" w:id="789"/>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789"/>
    <w:bookmarkStart w:name="z739" w:id="79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790"/>
    <w:bookmarkStart w:name="z740" w:id="79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791"/>
    <w:bookmarkStart w:name="z741" w:id="792"/>
    <w:p>
      <w:pPr>
        <w:spacing w:after="0"/>
        <w:ind w:left="0"/>
        <w:jc w:val="left"/>
      </w:pPr>
      <w:r>
        <w:rPr>
          <w:rFonts w:ascii="Times New Roman"/>
          <w:b/>
          <w:i w:val="false"/>
          <w:color w:val="000000"/>
        </w:rPr>
        <w:t xml:space="preserve"> Глава 2. Задача, права и обязанности Департамента</w:t>
      </w:r>
    </w:p>
    <w:bookmarkEnd w:id="792"/>
    <w:bookmarkStart w:name="z742" w:id="793"/>
    <w:p>
      <w:pPr>
        <w:spacing w:after="0"/>
        <w:ind w:left="0"/>
        <w:jc w:val="both"/>
      </w:pPr>
      <w:r>
        <w:rPr>
          <w:rFonts w:ascii="Times New Roman"/>
          <w:b w:val="false"/>
          <w:i w:val="false"/>
          <w:color w:val="000000"/>
          <w:sz w:val="28"/>
        </w:rPr>
        <w:t>
      13. Задачи:</w:t>
      </w:r>
    </w:p>
    <w:bookmarkEnd w:id="793"/>
    <w:bookmarkStart w:name="z743" w:id="794"/>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794"/>
    <w:bookmarkStart w:name="z744" w:id="795"/>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795"/>
    <w:bookmarkStart w:name="z745" w:id="796"/>
    <w:p>
      <w:pPr>
        <w:spacing w:after="0"/>
        <w:ind w:left="0"/>
        <w:jc w:val="both"/>
      </w:pPr>
      <w:r>
        <w:rPr>
          <w:rFonts w:ascii="Times New Roman"/>
          <w:b w:val="false"/>
          <w:i w:val="false"/>
          <w:color w:val="000000"/>
          <w:sz w:val="28"/>
        </w:rPr>
        <w:t>
      14. Права и обязанности:</w:t>
      </w:r>
    </w:p>
    <w:bookmarkEnd w:id="796"/>
    <w:bookmarkStart w:name="z746" w:id="797"/>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797"/>
    <w:bookmarkStart w:name="z747" w:id="798"/>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798"/>
    <w:bookmarkStart w:name="z748" w:id="799"/>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799"/>
    <w:bookmarkStart w:name="z749" w:id="800"/>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800"/>
    <w:bookmarkStart w:name="z750" w:id="801"/>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801"/>
    <w:bookmarkStart w:name="z751" w:id="802"/>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802"/>
    <w:bookmarkStart w:name="z752" w:id="803"/>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803"/>
    <w:bookmarkStart w:name="z753" w:id="804"/>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804"/>
    <w:bookmarkStart w:name="z754" w:id="805"/>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805"/>
    <w:bookmarkStart w:name="z755" w:id="806"/>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806"/>
    <w:bookmarkStart w:name="z756" w:id="807"/>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807"/>
    <w:bookmarkStart w:name="z757" w:id="808"/>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808"/>
    <w:bookmarkStart w:name="z758" w:id="809"/>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809"/>
    <w:bookmarkStart w:name="z759" w:id="810"/>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810"/>
    <w:bookmarkStart w:name="z1871" w:id="811"/>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811"/>
    <w:bookmarkStart w:name="z760" w:id="812"/>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761" w:id="813"/>
    <w:p>
      <w:pPr>
        <w:spacing w:after="0"/>
        <w:ind w:left="0"/>
        <w:jc w:val="both"/>
      </w:pPr>
      <w:r>
        <w:rPr>
          <w:rFonts w:ascii="Times New Roman"/>
          <w:b w:val="false"/>
          <w:i w:val="false"/>
          <w:color w:val="000000"/>
          <w:sz w:val="28"/>
        </w:rPr>
        <w:t>
      15. Функции:</w:t>
      </w:r>
    </w:p>
    <w:bookmarkEnd w:id="813"/>
    <w:bookmarkStart w:name="z762" w:id="814"/>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814"/>
    <w:bookmarkStart w:name="z763" w:id="815"/>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815"/>
    <w:bookmarkStart w:name="z764" w:id="816"/>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816"/>
    <w:bookmarkStart w:name="z765" w:id="817"/>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817"/>
    <w:bookmarkStart w:name="z766" w:id="818"/>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818"/>
    <w:bookmarkStart w:name="z767" w:id="819"/>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819"/>
    <w:bookmarkStart w:name="z768" w:id="820"/>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820"/>
    <w:bookmarkStart w:name="z769" w:id="821"/>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821"/>
    <w:bookmarkStart w:name="z770" w:id="822"/>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822"/>
    <w:bookmarkStart w:name="z771" w:id="823"/>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823"/>
    <w:bookmarkStart w:name="z772" w:id="824"/>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824"/>
    <w:bookmarkStart w:name="z773" w:id="825"/>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825"/>
    <w:bookmarkStart w:name="z774" w:id="826"/>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826"/>
    <w:bookmarkStart w:name="z775" w:id="827"/>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827"/>
    <w:bookmarkStart w:name="z776" w:id="828"/>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828"/>
    <w:bookmarkStart w:name="z777" w:id="829"/>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829"/>
    <w:bookmarkStart w:name="z778" w:id="830"/>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830"/>
    <w:bookmarkStart w:name="z1789" w:id="831"/>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831"/>
    <w:bookmarkStart w:name="z1790" w:id="832"/>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832"/>
    <w:bookmarkStart w:name="z1791" w:id="833"/>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833"/>
    <w:bookmarkStart w:name="z1792" w:id="834"/>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834"/>
    <w:bookmarkStart w:name="z1793" w:id="835"/>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835"/>
    <w:bookmarkStart w:name="z1872" w:id="836"/>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836"/>
    <w:bookmarkStart w:name="z1873" w:id="837"/>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837"/>
    <w:bookmarkStart w:name="z779" w:id="838"/>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780" w:id="839"/>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839"/>
    <w:bookmarkStart w:name="z781" w:id="84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840"/>
    <w:bookmarkStart w:name="z782" w:id="84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841"/>
    <w:bookmarkStart w:name="z783" w:id="842"/>
    <w:p>
      <w:pPr>
        <w:spacing w:after="0"/>
        <w:ind w:left="0"/>
        <w:jc w:val="both"/>
      </w:pPr>
      <w:r>
        <w:rPr>
          <w:rFonts w:ascii="Times New Roman"/>
          <w:b w:val="false"/>
          <w:i w:val="false"/>
          <w:color w:val="000000"/>
          <w:sz w:val="28"/>
        </w:rPr>
        <w:t>
      18. Полномочия руководителя Департамента:</w:t>
      </w:r>
    </w:p>
    <w:bookmarkEnd w:id="842"/>
    <w:bookmarkStart w:name="z784" w:id="843"/>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843"/>
    <w:bookmarkStart w:name="z785" w:id="844"/>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844"/>
    <w:bookmarkStart w:name="z786" w:id="845"/>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845"/>
    <w:bookmarkStart w:name="z787" w:id="846"/>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846"/>
    <w:bookmarkStart w:name="z788" w:id="847"/>
    <w:p>
      <w:pPr>
        <w:spacing w:after="0"/>
        <w:ind w:left="0"/>
        <w:jc w:val="both"/>
      </w:pPr>
      <w:r>
        <w:rPr>
          <w:rFonts w:ascii="Times New Roman"/>
          <w:b w:val="false"/>
          <w:i w:val="false"/>
          <w:color w:val="000000"/>
          <w:sz w:val="28"/>
        </w:rPr>
        <w:t>
      5) подписывает приказы Департамента;</w:t>
      </w:r>
    </w:p>
    <w:bookmarkEnd w:id="847"/>
    <w:bookmarkStart w:name="z789" w:id="848"/>
    <w:p>
      <w:pPr>
        <w:spacing w:after="0"/>
        <w:ind w:left="0"/>
        <w:jc w:val="both"/>
      </w:pPr>
      <w:r>
        <w:rPr>
          <w:rFonts w:ascii="Times New Roman"/>
          <w:b w:val="false"/>
          <w:i w:val="false"/>
          <w:color w:val="000000"/>
          <w:sz w:val="28"/>
        </w:rPr>
        <w:t>
      6) утверждает план работы Департамента;</w:t>
      </w:r>
    </w:p>
    <w:bookmarkEnd w:id="848"/>
    <w:bookmarkStart w:name="z790" w:id="849"/>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849"/>
    <w:bookmarkStart w:name="z791" w:id="850"/>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850"/>
    <w:bookmarkStart w:name="z792" w:id="851"/>
    <w:p>
      <w:pPr>
        <w:spacing w:after="0"/>
        <w:ind w:left="0"/>
        <w:jc w:val="left"/>
      </w:pPr>
      <w:r>
        <w:rPr>
          <w:rFonts w:ascii="Times New Roman"/>
          <w:b/>
          <w:i w:val="false"/>
          <w:color w:val="000000"/>
        </w:rPr>
        <w:t xml:space="preserve"> Глава 4. Имущество Департамента</w:t>
      </w:r>
    </w:p>
    <w:bookmarkEnd w:id="851"/>
    <w:bookmarkStart w:name="z793" w:id="852"/>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852"/>
    <w:bookmarkStart w:name="z794" w:id="853"/>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853"/>
    <w:bookmarkStart w:name="z795" w:id="854"/>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854"/>
    <w:bookmarkStart w:name="z796" w:id="855"/>
    <w:p>
      <w:pPr>
        <w:spacing w:after="0"/>
        <w:ind w:left="0"/>
        <w:jc w:val="left"/>
      </w:pPr>
      <w:r>
        <w:rPr>
          <w:rFonts w:ascii="Times New Roman"/>
          <w:b/>
          <w:i w:val="false"/>
          <w:color w:val="000000"/>
        </w:rPr>
        <w:t xml:space="preserve"> Глава 5. Реорганизация и упразднение Департамента</w:t>
      </w:r>
    </w:p>
    <w:bookmarkEnd w:id="855"/>
    <w:bookmarkStart w:name="z797" w:id="856"/>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8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799" w:id="85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Жетісу"</w:t>
      </w:r>
    </w:p>
    <w:bookmarkEnd w:id="857"/>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800" w:id="858"/>
    <w:p>
      <w:pPr>
        <w:spacing w:after="0"/>
        <w:ind w:left="0"/>
        <w:jc w:val="left"/>
      </w:pPr>
      <w:r>
        <w:rPr>
          <w:rFonts w:ascii="Times New Roman"/>
          <w:b/>
          <w:i w:val="false"/>
          <w:color w:val="000000"/>
        </w:rPr>
        <w:t xml:space="preserve"> Глава 1. Общие положения</w:t>
      </w:r>
    </w:p>
    <w:bookmarkEnd w:id="858"/>
    <w:bookmarkStart w:name="z801" w:id="859"/>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Жетісу"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859"/>
    <w:bookmarkStart w:name="z802" w:id="860"/>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860"/>
    <w:bookmarkStart w:name="z803" w:id="86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861"/>
    <w:bookmarkStart w:name="z804" w:id="86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862"/>
    <w:bookmarkStart w:name="z805" w:id="86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863"/>
    <w:bookmarkStart w:name="z806" w:id="864"/>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864"/>
    <w:bookmarkStart w:name="z807" w:id="86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865"/>
    <w:bookmarkStart w:name="z808" w:id="866"/>
    <w:p>
      <w:pPr>
        <w:spacing w:after="0"/>
        <w:ind w:left="0"/>
        <w:jc w:val="both"/>
      </w:pPr>
      <w:r>
        <w:rPr>
          <w:rFonts w:ascii="Times New Roman"/>
          <w:b w:val="false"/>
          <w:i w:val="false"/>
          <w:color w:val="000000"/>
          <w:sz w:val="28"/>
        </w:rPr>
        <w:t>
      8. Местонахождение Департамента: 040000, Республика Казахстан, область Жетісу, город Талдыкорган, улица Абая, 295.</w:t>
      </w:r>
    </w:p>
    <w:bookmarkEnd w:id="866"/>
    <w:bookmarkStart w:name="z809" w:id="867"/>
    <w:p>
      <w:pPr>
        <w:spacing w:after="0"/>
        <w:ind w:left="0"/>
        <w:jc w:val="both"/>
      </w:pPr>
      <w:r>
        <w:rPr>
          <w:rFonts w:ascii="Times New Roman"/>
          <w:b w:val="false"/>
          <w:i w:val="false"/>
          <w:color w:val="000000"/>
          <w:sz w:val="28"/>
        </w:rPr>
        <w:t>
      9. Полное наименование Департамент:</w:t>
      </w:r>
    </w:p>
    <w:bookmarkEnd w:id="867"/>
    <w:bookmarkStart w:name="z810" w:id="868"/>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Жетісу облысы бойынша сауда және тұтынушылардың құқықтарын қорғау департаменті" республикалық мемлекеттік мекемесі;</w:t>
      </w:r>
    </w:p>
    <w:bookmarkEnd w:id="868"/>
    <w:bookmarkStart w:name="z811" w:id="869"/>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Жетісу".</w:t>
      </w:r>
    </w:p>
    <w:bookmarkEnd w:id="869"/>
    <w:bookmarkStart w:name="z812" w:id="87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870"/>
    <w:bookmarkStart w:name="z813" w:id="871"/>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871"/>
    <w:bookmarkStart w:name="z814" w:id="87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872"/>
    <w:bookmarkStart w:name="z815" w:id="87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873"/>
    <w:bookmarkStart w:name="z816" w:id="874"/>
    <w:p>
      <w:pPr>
        <w:spacing w:after="0"/>
        <w:ind w:left="0"/>
        <w:jc w:val="left"/>
      </w:pPr>
      <w:r>
        <w:rPr>
          <w:rFonts w:ascii="Times New Roman"/>
          <w:b/>
          <w:i w:val="false"/>
          <w:color w:val="000000"/>
        </w:rPr>
        <w:t xml:space="preserve"> Глава 2. Задача, права и обязанности Департамента</w:t>
      </w:r>
    </w:p>
    <w:bookmarkEnd w:id="874"/>
    <w:bookmarkStart w:name="z817" w:id="875"/>
    <w:p>
      <w:pPr>
        <w:spacing w:after="0"/>
        <w:ind w:left="0"/>
        <w:jc w:val="both"/>
      </w:pPr>
      <w:r>
        <w:rPr>
          <w:rFonts w:ascii="Times New Roman"/>
          <w:b w:val="false"/>
          <w:i w:val="false"/>
          <w:color w:val="000000"/>
          <w:sz w:val="28"/>
        </w:rPr>
        <w:t>
      13. Задачи:</w:t>
      </w:r>
    </w:p>
    <w:bookmarkEnd w:id="875"/>
    <w:bookmarkStart w:name="z818" w:id="876"/>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876"/>
    <w:bookmarkStart w:name="z819" w:id="877"/>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877"/>
    <w:bookmarkStart w:name="z820" w:id="878"/>
    <w:p>
      <w:pPr>
        <w:spacing w:after="0"/>
        <w:ind w:left="0"/>
        <w:jc w:val="both"/>
      </w:pPr>
      <w:r>
        <w:rPr>
          <w:rFonts w:ascii="Times New Roman"/>
          <w:b w:val="false"/>
          <w:i w:val="false"/>
          <w:color w:val="000000"/>
          <w:sz w:val="28"/>
        </w:rPr>
        <w:t>
      14. Права и обязанности:</w:t>
      </w:r>
    </w:p>
    <w:bookmarkEnd w:id="878"/>
    <w:bookmarkStart w:name="z821" w:id="879"/>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879"/>
    <w:bookmarkStart w:name="z822" w:id="880"/>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880"/>
    <w:bookmarkStart w:name="z823" w:id="881"/>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881"/>
    <w:bookmarkStart w:name="z824" w:id="882"/>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882"/>
    <w:bookmarkStart w:name="z825" w:id="883"/>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883"/>
    <w:bookmarkStart w:name="z826" w:id="884"/>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884"/>
    <w:bookmarkStart w:name="z827" w:id="885"/>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885"/>
    <w:bookmarkStart w:name="z828" w:id="886"/>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886"/>
    <w:bookmarkStart w:name="z829" w:id="887"/>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887"/>
    <w:bookmarkStart w:name="z830" w:id="888"/>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888"/>
    <w:bookmarkStart w:name="z831" w:id="889"/>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889"/>
    <w:bookmarkStart w:name="z832" w:id="890"/>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890"/>
    <w:bookmarkStart w:name="z833" w:id="891"/>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891"/>
    <w:bookmarkStart w:name="z834" w:id="892"/>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892"/>
    <w:bookmarkStart w:name="z1874" w:id="893"/>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893"/>
    <w:bookmarkStart w:name="z835" w:id="894"/>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836" w:id="895"/>
    <w:p>
      <w:pPr>
        <w:spacing w:after="0"/>
        <w:ind w:left="0"/>
        <w:jc w:val="both"/>
      </w:pPr>
      <w:r>
        <w:rPr>
          <w:rFonts w:ascii="Times New Roman"/>
          <w:b w:val="false"/>
          <w:i w:val="false"/>
          <w:color w:val="000000"/>
          <w:sz w:val="28"/>
        </w:rPr>
        <w:t>
      15. Функции:</w:t>
      </w:r>
    </w:p>
    <w:bookmarkEnd w:id="895"/>
    <w:bookmarkStart w:name="z837" w:id="896"/>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896"/>
    <w:bookmarkStart w:name="z838" w:id="897"/>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897"/>
    <w:bookmarkStart w:name="z839" w:id="898"/>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898"/>
    <w:bookmarkStart w:name="z840" w:id="899"/>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899"/>
    <w:bookmarkStart w:name="z841" w:id="900"/>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900"/>
    <w:bookmarkStart w:name="z842" w:id="901"/>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901"/>
    <w:bookmarkStart w:name="z843" w:id="902"/>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902"/>
    <w:bookmarkStart w:name="z844" w:id="903"/>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903"/>
    <w:bookmarkStart w:name="z845" w:id="904"/>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904"/>
    <w:bookmarkStart w:name="z846" w:id="905"/>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905"/>
    <w:bookmarkStart w:name="z847" w:id="906"/>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906"/>
    <w:bookmarkStart w:name="z848" w:id="907"/>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907"/>
    <w:bookmarkStart w:name="z849" w:id="908"/>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908"/>
    <w:bookmarkStart w:name="z850" w:id="909"/>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909"/>
    <w:bookmarkStart w:name="z851" w:id="910"/>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910"/>
    <w:bookmarkStart w:name="z852" w:id="911"/>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911"/>
    <w:bookmarkStart w:name="z853" w:id="912"/>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912"/>
    <w:bookmarkStart w:name="z1794" w:id="913"/>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13"/>
    <w:bookmarkStart w:name="z1795" w:id="914"/>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14"/>
    <w:bookmarkStart w:name="z1796" w:id="915"/>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915"/>
    <w:bookmarkStart w:name="z1797" w:id="916"/>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916"/>
    <w:bookmarkStart w:name="z1798" w:id="917"/>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917"/>
    <w:bookmarkStart w:name="z1875" w:id="918"/>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918"/>
    <w:bookmarkStart w:name="z1876" w:id="919"/>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919"/>
    <w:bookmarkStart w:name="z854" w:id="920"/>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855" w:id="921"/>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921"/>
    <w:bookmarkStart w:name="z856" w:id="92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922"/>
    <w:bookmarkStart w:name="z857" w:id="92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923"/>
    <w:bookmarkStart w:name="z858" w:id="924"/>
    <w:p>
      <w:pPr>
        <w:spacing w:after="0"/>
        <w:ind w:left="0"/>
        <w:jc w:val="both"/>
      </w:pPr>
      <w:r>
        <w:rPr>
          <w:rFonts w:ascii="Times New Roman"/>
          <w:b w:val="false"/>
          <w:i w:val="false"/>
          <w:color w:val="000000"/>
          <w:sz w:val="28"/>
        </w:rPr>
        <w:t>
      18. Полномочия руководителя Департамента:</w:t>
      </w:r>
    </w:p>
    <w:bookmarkEnd w:id="924"/>
    <w:bookmarkStart w:name="z859" w:id="925"/>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925"/>
    <w:bookmarkStart w:name="z860" w:id="926"/>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926"/>
    <w:bookmarkStart w:name="z861" w:id="927"/>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927"/>
    <w:bookmarkStart w:name="z862" w:id="928"/>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928"/>
    <w:bookmarkStart w:name="z863" w:id="929"/>
    <w:p>
      <w:pPr>
        <w:spacing w:after="0"/>
        <w:ind w:left="0"/>
        <w:jc w:val="both"/>
      </w:pPr>
      <w:r>
        <w:rPr>
          <w:rFonts w:ascii="Times New Roman"/>
          <w:b w:val="false"/>
          <w:i w:val="false"/>
          <w:color w:val="000000"/>
          <w:sz w:val="28"/>
        </w:rPr>
        <w:t>
      5) подписывает приказы Департамента;</w:t>
      </w:r>
    </w:p>
    <w:bookmarkEnd w:id="929"/>
    <w:bookmarkStart w:name="z864" w:id="930"/>
    <w:p>
      <w:pPr>
        <w:spacing w:after="0"/>
        <w:ind w:left="0"/>
        <w:jc w:val="both"/>
      </w:pPr>
      <w:r>
        <w:rPr>
          <w:rFonts w:ascii="Times New Roman"/>
          <w:b w:val="false"/>
          <w:i w:val="false"/>
          <w:color w:val="000000"/>
          <w:sz w:val="28"/>
        </w:rPr>
        <w:t>
      6) утверждает план работы Департамента;</w:t>
      </w:r>
    </w:p>
    <w:bookmarkEnd w:id="930"/>
    <w:bookmarkStart w:name="z865" w:id="931"/>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931"/>
    <w:bookmarkStart w:name="z866" w:id="932"/>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932"/>
    <w:bookmarkStart w:name="z867" w:id="933"/>
    <w:p>
      <w:pPr>
        <w:spacing w:after="0"/>
        <w:ind w:left="0"/>
        <w:jc w:val="left"/>
      </w:pPr>
      <w:r>
        <w:rPr>
          <w:rFonts w:ascii="Times New Roman"/>
          <w:b/>
          <w:i w:val="false"/>
          <w:color w:val="000000"/>
        </w:rPr>
        <w:t xml:space="preserve"> Глава 4. Имущество Департамента</w:t>
      </w:r>
    </w:p>
    <w:bookmarkEnd w:id="933"/>
    <w:bookmarkStart w:name="z868" w:id="934"/>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934"/>
    <w:bookmarkStart w:name="z869" w:id="935"/>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935"/>
    <w:bookmarkStart w:name="z870" w:id="936"/>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936"/>
    <w:bookmarkStart w:name="z871" w:id="937"/>
    <w:p>
      <w:pPr>
        <w:spacing w:after="0"/>
        <w:ind w:left="0"/>
        <w:jc w:val="left"/>
      </w:pPr>
      <w:r>
        <w:rPr>
          <w:rFonts w:ascii="Times New Roman"/>
          <w:b/>
          <w:i w:val="false"/>
          <w:color w:val="000000"/>
        </w:rPr>
        <w:t xml:space="preserve"> Глава 5. Реорганизация и упразднение Департамента</w:t>
      </w:r>
    </w:p>
    <w:bookmarkEnd w:id="937"/>
    <w:bookmarkStart w:name="z872" w:id="938"/>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874" w:id="93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Карагандинской области"</w:t>
      </w:r>
    </w:p>
    <w:bookmarkEnd w:id="939"/>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875" w:id="940"/>
    <w:p>
      <w:pPr>
        <w:spacing w:after="0"/>
        <w:ind w:left="0"/>
        <w:jc w:val="left"/>
      </w:pPr>
      <w:r>
        <w:rPr>
          <w:rFonts w:ascii="Times New Roman"/>
          <w:b/>
          <w:i w:val="false"/>
          <w:color w:val="000000"/>
        </w:rPr>
        <w:t xml:space="preserve"> Глава 1. Общие положения</w:t>
      </w:r>
    </w:p>
    <w:bookmarkEnd w:id="940"/>
    <w:bookmarkStart w:name="z876" w:id="941"/>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Карагандинской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941"/>
    <w:bookmarkStart w:name="z877" w:id="94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942"/>
    <w:bookmarkStart w:name="z878" w:id="94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943"/>
    <w:bookmarkStart w:name="z879" w:id="94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944"/>
    <w:bookmarkStart w:name="z880" w:id="94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945"/>
    <w:bookmarkStart w:name="z881" w:id="946"/>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946"/>
    <w:bookmarkStart w:name="z882" w:id="94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947"/>
    <w:bookmarkStart w:name="z883" w:id="948"/>
    <w:p>
      <w:pPr>
        <w:spacing w:after="0"/>
        <w:ind w:left="0"/>
        <w:jc w:val="both"/>
      </w:pPr>
      <w:r>
        <w:rPr>
          <w:rFonts w:ascii="Times New Roman"/>
          <w:b w:val="false"/>
          <w:i w:val="false"/>
          <w:color w:val="000000"/>
          <w:sz w:val="28"/>
        </w:rPr>
        <w:t>
      8. Местонахождение Департамента: 100000, Республика Казахстан, Карагандинская область, город Караганда, район имени Казыбек би, ул. Гоголя, строение 34.</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884" w:id="949"/>
    <w:p>
      <w:pPr>
        <w:spacing w:after="0"/>
        <w:ind w:left="0"/>
        <w:jc w:val="both"/>
      </w:pPr>
      <w:r>
        <w:rPr>
          <w:rFonts w:ascii="Times New Roman"/>
          <w:b w:val="false"/>
          <w:i w:val="false"/>
          <w:color w:val="000000"/>
          <w:sz w:val="28"/>
        </w:rPr>
        <w:t>
      9. Полное наименование Департамент:</w:t>
      </w:r>
    </w:p>
    <w:bookmarkEnd w:id="949"/>
    <w:bookmarkStart w:name="z885" w:id="950"/>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Қарағанды облысы бойынша сауда және тұтынушылардың құқықтарын қорғау департаменті" республикалық мемлекеттік мекемесі;</w:t>
      </w:r>
    </w:p>
    <w:bookmarkEnd w:id="950"/>
    <w:bookmarkStart w:name="z886" w:id="951"/>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Карагандинской области".</w:t>
      </w:r>
    </w:p>
    <w:bookmarkEnd w:id="951"/>
    <w:bookmarkStart w:name="z887" w:id="95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952"/>
    <w:bookmarkStart w:name="z888" w:id="953"/>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953"/>
    <w:bookmarkStart w:name="z889" w:id="95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954"/>
    <w:bookmarkStart w:name="z890" w:id="95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955"/>
    <w:bookmarkStart w:name="z891" w:id="956"/>
    <w:p>
      <w:pPr>
        <w:spacing w:after="0"/>
        <w:ind w:left="0"/>
        <w:jc w:val="left"/>
      </w:pPr>
      <w:r>
        <w:rPr>
          <w:rFonts w:ascii="Times New Roman"/>
          <w:b/>
          <w:i w:val="false"/>
          <w:color w:val="000000"/>
        </w:rPr>
        <w:t xml:space="preserve"> Глава 2. Задача, права и обязанности Департамента</w:t>
      </w:r>
    </w:p>
    <w:bookmarkEnd w:id="956"/>
    <w:bookmarkStart w:name="z892" w:id="957"/>
    <w:p>
      <w:pPr>
        <w:spacing w:after="0"/>
        <w:ind w:left="0"/>
        <w:jc w:val="both"/>
      </w:pPr>
      <w:r>
        <w:rPr>
          <w:rFonts w:ascii="Times New Roman"/>
          <w:b w:val="false"/>
          <w:i w:val="false"/>
          <w:color w:val="000000"/>
          <w:sz w:val="28"/>
        </w:rPr>
        <w:t>
      13. Задачи:</w:t>
      </w:r>
    </w:p>
    <w:bookmarkEnd w:id="957"/>
    <w:bookmarkStart w:name="z893" w:id="958"/>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958"/>
    <w:bookmarkStart w:name="z894" w:id="959"/>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959"/>
    <w:bookmarkStart w:name="z895" w:id="960"/>
    <w:p>
      <w:pPr>
        <w:spacing w:after="0"/>
        <w:ind w:left="0"/>
        <w:jc w:val="both"/>
      </w:pPr>
      <w:r>
        <w:rPr>
          <w:rFonts w:ascii="Times New Roman"/>
          <w:b w:val="false"/>
          <w:i w:val="false"/>
          <w:color w:val="000000"/>
          <w:sz w:val="28"/>
        </w:rPr>
        <w:t>
      14. Права и обязанности:</w:t>
      </w:r>
    </w:p>
    <w:bookmarkEnd w:id="960"/>
    <w:bookmarkStart w:name="z896" w:id="961"/>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961"/>
    <w:bookmarkStart w:name="z897" w:id="962"/>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962"/>
    <w:bookmarkStart w:name="z898" w:id="963"/>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963"/>
    <w:bookmarkStart w:name="z899" w:id="964"/>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964"/>
    <w:bookmarkStart w:name="z900" w:id="965"/>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965"/>
    <w:bookmarkStart w:name="z901" w:id="966"/>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966"/>
    <w:bookmarkStart w:name="z902" w:id="967"/>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967"/>
    <w:bookmarkStart w:name="z903" w:id="968"/>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968"/>
    <w:bookmarkStart w:name="z904" w:id="969"/>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969"/>
    <w:bookmarkStart w:name="z905" w:id="970"/>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970"/>
    <w:bookmarkStart w:name="z906" w:id="971"/>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971"/>
    <w:bookmarkStart w:name="z907" w:id="972"/>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972"/>
    <w:bookmarkStart w:name="z908" w:id="973"/>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973"/>
    <w:bookmarkStart w:name="z909" w:id="974"/>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974"/>
    <w:bookmarkStart w:name="z1877" w:id="975"/>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975"/>
    <w:bookmarkStart w:name="z910" w:id="976"/>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911" w:id="977"/>
    <w:p>
      <w:pPr>
        <w:spacing w:after="0"/>
        <w:ind w:left="0"/>
        <w:jc w:val="both"/>
      </w:pPr>
      <w:r>
        <w:rPr>
          <w:rFonts w:ascii="Times New Roman"/>
          <w:b w:val="false"/>
          <w:i w:val="false"/>
          <w:color w:val="000000"/>
          <w:sz w:val="28"/>
        </w:rPr>
        <w:t>
      15. Функции:</w:t>
      </w:r>
    </w:p>
    <w:bookmarkEnd w:id="977"/>
    <w:bookmarkStart w:name="z912" w:id="978"/>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978"/>
    <w:bookmarkStart w:name="z913" w:id="979"/>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979"/>
    <w:bookmarkStart w:name="z914" w:id="980"/>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980"/>
    <w:bookmarkStart w:name="z915" w:id="981"/>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981"/>
    <w:bookmarkStart w:name="z916" w:id="982"/>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982"/>
    <w:bookmarkStart w:name="z917" w:id="983"/>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983"/>
    <w:bookmarkStart w:name="z918" w:id="984"/>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984"/>
    <w:bookmarkStart w:name="z919" w:id="985"/>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985"/>
    <w:bookmarkStart w:name="z920" w:id="986"/>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986"/>
    <w:bookmarkStart w:name="z921" w:id="987"/>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987"/>
    <w:bookmarkStart w:name="z922" w:id="988"/>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988"/>
    <w:bookmarkStart w:name="z923" w:id="989"/>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989"/>
    <w:bookmarkStart w:name="z924" w:id="990"/>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990"/>
    <w:bookmarkStart w:name="z925" w:id="991"/>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991"/>
    <w:bookmarkStart w:name="z926" w:id="992"/>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992"/>
    <w:bookmarkStart w:name="z927" w:id="993"/>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993"/>
    <w:bookmarkStart w:name="z928" w:id="994"/>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994"/>
    <w:bookmarkStart w:name="z1799" w:id="995"/>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95"/>
    <w:bookmarkStart w:name="z1800" w:id="996"/>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996"/>
    <w:bookmarkStart w:name="z1801" w:id="997"/>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997"/>
    <w:bookmarkStart w:name="z1802" w:id="998"/>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998"/>
    <w:bookmarkStart w:name="z1803" w:id="999"/>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999"/>
    <w:bookmarkStart w:name="z1878" w:id="1000"/>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000"/>
    <w:bookmarkStart w:name="z1879" w:id="1001"/>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001"/>
    <w:bookmarkStart w:name="z929" w:id="1002"/>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930" w:id="1003"/>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003"/>
    <w:bookmarkStart w:name="z931" w:id="100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004"/>
    <w:bookmarkStart w:name="z932" w:id="100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005"/>
    <w:bookmarkStart w:name="z933" w:id="1006"/>
    <w:p>
      <w:pPr>
        <w:spacing w:after="0"/>
        <w:ind w:left="0"/>
        <w:jc w:val="both"/>
      </w:pPr>
      <w:r>
        <w:rPr>
          <w:rFonts w:ascii="Times New Roman"/>
          <w:b w:val="false"/>
          <w:i w:val="false"/>
          <w:color w:val="000000"/>
          <w:sz w:val="28"/>
        </w:rPr>
        <w:t>
      18. Полномочия руководителя Департамента:</w:t>
      </w:r>
    </w:p>
    <w:bookmarkEnd w:id="1006"/>
    <w:bookmarkStart w:name="z934" w:id="1007"/>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007"/>
    <w:bookmarkStart w:name="z935" w:id="1008"/>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008"/>
    <w:bookmarkStart w:name="z936" w:id="1009"/>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009"/>
    <w:bookmarkStart w:name="z937" w:id="1010"/>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010"/>
    <w:bookmarkStart w:name="z938" w:id="1011"/>
    <w:p>
      <w:pPr>
        <w:spacing w:after="0"/>
        <w:ind w:left="0"/>
        <w:jc w:val="both"/>
      </w:pPr>
      <w:r>
        <w:rPr>
          <w:rFonts w:ascii="Times New Roman"/>
          <w:b w:val="false"/>
          <w:i w:val="false"/>
          <w:color w:val="000000"/>
          <w:sz w:val="28"/>
        </w:rPr>
        <w:t>
      5) подписывает приказы Департамента;</w:t>
      </w:r>
    </w:p>
    <w:bookmarkEnd w:id="1011"/>
    <w:bookmarkStart w:name="z939" w:id="1012"/>
    <w:p>
      <w:pPr>
        <w:spacing w:after="0"/>
        <w:ind w:left="0"/>
        <w:jc w:val="both"/>
      </w:pPr>
      <w:r>
        <w:rPr>
          <w:rFonts w:ascii="Times New Roman"/>
          <w:b w:val="false"/>
          <w:i w:val="false"/>
          <w:color w:val="000000"/>
          <w:sz w:val="28"/>
        </w:rPr>
        <w:t>
      6) утверждает план работы Департамента;</w:t>
      </w:r>
    </w:p>
    <w:bookmarkEnd w:id="1012"/>
    <w:bookmarkStart w:name="z940" w:id="1013"/>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013"/>
    <w:bookmarkStart w:name="z941" w:id="1014"/>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014"/>
    <w:bookmarkStart w:name="z942" w:id="1015"/>
    <w:p>
      <w:pPr>
        <w:spacing w:after="0"/>
        <w:ind w:left="0"/>
        <w:jc w:val="left"/>
      </w:pPr>
      <w:r>
        <w:rPr>
          <w:rFonts w:ascii="Times New Roman"/>
          <w:b/>
          <w:i w:val="false"/>
          <w:color w:val="000000"/>
        </w:rPr>
        <w:t xml:space="preserve"> Глава 4. Имущество Департамента</w:t>
      </w:r>
    </w:p>
    <w:bookmarkEnd w:id="1015"/>
    <w:bookmarkStart w:name="z943" w:id="1016"/>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16"/>
    <w:bookmarkStart w:name="z944" w:id="1017"/>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017"/>
    <w:bookmarkStart w:name="z945" w:id="1018"/>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018"/>
    <w:bookmarkStart w:name="z946" w:id="1019"/>
    <w:p>
      <w:pPr>
        <w:spacing w:after="0"/>
        <w:ind w:left="0"/>
        <w:jc w:val="left"/>
      </w:pPr>
      <w:r>
        <w:rPr>
          <w:rFonts w:ascii="Times New Roman"/>
          <w:b/>
          <w:i w:val="false"/>
          <w:color w:val="000000"/>
        </w:rPr>
        <w:t xml:space="preserve"> Глава 5. Реорганизация и упразднение Департамента</w:t>
      </w:r>
    </w:p>
    <w:bookmarkEnd w:id="1019"/>
    <w:bookmarkStart w:name="z947" w:id="1020"/>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0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949" w:id="102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Костанайской области"</w:t>
      </w:r>
    </w:p>
    <w:bookmarkEnd w:id="1021"/>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950" w:id="1022"/>
    <w:p>
      <w:pPr>
        <w:spacing w:after="0"/>
        <w:ind w:left="0"/>
        <w:jc w:val="left"/>
      </w:pPr>
      <w:r>
        <w:rPr>
          <w:rFonts w:ascii="Times New Roman"/>
          <w:b/>
          <w:i w:val="false"/>
          <w:color w:val="000000"/>
        </w:rPr>
        <w:t xml:space="preserve"> Глава 1. Общие положения</w:t>
      </w:r>
    </w:p>
    <w:bookmarkEnd w:id="1022"/>
    <w:bookmarkStart w:name="z951" w:id="1023"/>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Костанайской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023"/>
    <w:bookmarkStart w:name="z952" w:id="102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24"/>
    <w:bookmarkStart w:name="z953" w:id="102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025"/>
    <w:bookmarkStart w:name="z954" w:id="102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026"/>
    <w:bookmarkStart w:name="z955" w:id="102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027"/>
    <w:bookmarkStart w:name="z956" w:id="1028"/>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028"/>
    <w:bookmarkStart w:name="z957" w:id="102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029"/>
    <w:bookmarkStart w:name="z958" w:id="1030"/>
    <w:p>
      <w:pPr>
        <w:spacing w:after="0"/>
        <w:ind w:left="0"/>
        <w:jc w:val="both"/>
      </w:pPr>
      <w:r>
        <w:rPr>
          <w:rFonts w:ascii="Times New Roman"/>
          <w:b w:val="false"/>
          <w:i w:val="false"/>
          <w:color w:val="000000"/>
          <w:sz w:val="28"/>
        </w:rPr>
        <w:t xml:space="preserve">
      8. Местонахождение Департамента: 110000, Республика Казахстан, Костанайская область, город Костанай, улица Майлина, 2/2. </w:t>
      </w:r>
    </w:p>
    <w:bookmarkEnd w:id="1030"/>
    <w:bookmarkStart w:name="z959" w:id="1031"/>
    <w:p>
      <w:pPr>
        <w:spacing w:after="0"/>
        <w:ind w:left="0"/>
        <w:jc w:val="both"/>
      </w:pPr>
      <w:r>
        <w:rPr>
          <w:rFonts w:ascii="Times New Roman"/>
          <w:b w:val="false"/>
          <w:i w:val="false"/>
          <w:color w:val="000000"/>
          <w:sz w:val="28"/>
        </w:rPr>
        <w:t>
      9. Полное наименование Департамент:</w:t>
      </w:r>
    </w:p>
    <w:bookmarkEnd w:id="1031"/>
    <w:bookmarkStart w:name="z960" w:id="1032"/>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Қостанай облысы бойынша сауда және тұтынушылардың құқықтарын қорғау департаменті" республикалық мемлекеттік мекемесі;</w:t>
      </w:r>
    </w:p>
    <w:bookmarkEnd w:id="1032"/>
    <w:bookmarkStart w:name="z961" w:id="1033"/>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Костанайской области".</w:t>
      </w:r>
    </w:p>
    <w:bookmarkEnd w:id="1033"/>
    <w:bookmarkStart w:name="z962" w:id="103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034"/>
    <w:bookmarkStart w:name="z963" w:id="1035"/>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035"/>
    <w:bookmarkStart w:name="z964" w:id="103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036"/>
    <w:bookmarkStart w:name="z965" w:id="103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037"/>
    <w:bookmarkStart w:name="z966" w:id="1038"/>
    <w:p>
      <w:pPr>
        <w:spacing w:after="0"/>
        <w:ind w:left="0"/>
        <w:jc w:val="left"/>
      </w:pPr>
      <w:r>
        <w:rPr>
          <w:rFonts w:ascii="Times New Roman"/>
          <w:b/>
          <w:i w:val="false"/>
          <w:color w:val="000000"/>
        </w:rPr>
        <w:t xml:space="preserve"> Глава 2. Задача, права и обязанности Департамента</w:t>
      </w:r>
    </w:p>
    <w:bookmarkEnd w:id="1038"/>
    <w:bookmarkStart w:name="z967" w:id="1039"/>
    <w:p>
      <w:pPr>
        <w:spacing w:after="0"/>
        <w:ind w:left="0"/>
        <w:jc w:val="both"/>
      </w:pPr>
      <w:r>
        <w:rPr>
          <w:rFonts w:ascii="Times New Roman"/>
          <w:b w:val="false"/>
          <w:i w:val="false"/>
          <w:color w:val="000000"/>
          <w:sz w:val="28"/>
        </w:rPr>
        <w:t>
      13. Задачи:</w:t>
      </w:r>
    </w:p>
    <w:bookmarkEnd w:id="1039"/>
    <w:bookmarkStart w:name="z968" w:id="1040"/>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040"/>
    <w:bookmarkStart w:name="z969" w:id="1041"/>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041"/>
    <w:bookmarkStart w:name="z970" w:id="1042"/>
    <w:p>
      <w:pPr>
        <w:spacing w:after="0"/>
        <w:ind w:left="0"/>
        <w:jc w:val="both"/>
      </w:pPr>
      <w:r>
        <w:rPr>
          <w:rFonts w:ascii="Times New Roman"/>
          <w:b w:val="false"/>
          <w:i w:val="false"/>
          <w:color w:val="000000"/>
          <w:sz w:val="28"/>
        </w:rPr>
        <w:t>
      14. Права и обязанности:</w:t>
      </w:r>
    </w:p>
    <w:bookmarkEnd w:id="1042"/>
    <w:bookmarkStart w:name="z971" w:id="1043"/>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043"/>
    <w:bookmarkStart w:name="z972" w:id="1044"/>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044"/>
    <w:bookmarkStart w:name="z973" w:id="1045"/>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045"/>
    <w:bookmarkStart w:name="z974" w:id="1046"/>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046"/>
    <w:bookmarkStart w:name="z975" w:id="1047"/>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047"/>
    <w:bookmarkStart w:name="z976" w:id="1048"/>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048"/>
    <w:bookmarkStart w:name="z977" w:id="1049"/>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049"/>
    <w:bookmarkStart w:name="z978" w:id="1050"/>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050"/>
    <w:bookmarkStart w:name="z979" w:id="1051"/>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051"/>
    <w:bookmarkStart w:name="z980" w:id="1052"/>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052"/>
    <w:bookmarkStart w:name="z981" w:id="1053"/>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053"/>
    <w:bookmarkStart w:name="z982" w:id="1054"/>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054"/>
    <w:bookmarkStart w:name="z983" w:id="1055"/>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055"/>
    <w:bookmarkStart w:name="z984" w:id="1056"/>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056"/>
    <w:bookmarkStart w:name="z1880" w:id="1057"/>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057"/>
    <w:bookmarkStart w:name="z985" w:id="1058"/>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986" w:id="1059"/>
    <w:p>
      <w:pPr>
        <w:spacing w:after="0"/>
        <w:ind w:left="0"/>
        <w:jc w:val="both"/>
      </w:pPr>
      <w:r>
        <w:rPr>
          <w:rFonts w:ascii="Times New Roman"/>
          <w:b w:val="false"/>
          <w:i w:val="false"/>
          <w:color w:val="000000"/>
          <w:sz w:val="28"/>
        </w:rPr>
        <w:t>
      15. Функции:</w:t>
      </w:r>
    </w:p>
    <w:bookmarkEnd w:id="1059"/>
    <w:bookmarkStart w:name="z987" w:id="1060"/>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060"/>
    <w:bookmarkStart w:name="z988" w:id="1061"/>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061"/>
    <w:bookmarkStart w:name="z989" w:id="1062"/>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062"/>
    <w:bookmarkStart w:name="z990" w:id="1063"/>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063"/>
    <w:bookmarkStart w:name="z991" w:id="1064"/>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064"/>
    <w:bookmarkStart w:name="z992" w:id="1065"/>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065"/>
    <w:bookmarkStart w:name="z993" w:id="1066"/>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066"/>
    <w:bookmarkStart w:name="z994" w:id="1067"/>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067"/>
    <w:bookmarkStart w:name="z995" w:id="1068"/>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068"/>
    <w:bookmarkStart w:name="z996" w:id="1069"/>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069"/>
    <w:bookmarkStart w:name="z997" w:id="1070"/>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070"/>
    <w:bookmarkStart w:name="z998" w:id="1071"/>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071"/>
    <w:bookmarkStart w:name="z999" w:id="1072"/>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072"/>
    <w:bookmarkStart w:name="z1000" w:id="1073"/>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073"/>
    <w:bookmarkStart w:name="z1001" w:id="1074"/>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074"/>
    <w:bookmarkStart w:name="z1002" w:id="1075"/>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075"/>
    <w:bookmarkStart w:name="z1003" w:id="1076"/>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076"/>
    <w:bookmarkStart w:name="z1804" w:id="1077"/>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077"/>
    <w:bookmarkStart w:name="z1805" w:id="1078"/>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078"/>
    <w:bookmarkStart w:name="z1806" w:id="1079"/>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079"/>
    <w:bookmarkStart w:name="z1807" w:id="1080"/>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080"/>
    <w:bookmarkStart w:name="z1808" w:id="1081"/>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081"/>
    <w:bookmarkStart w:name="z1881" w:id="1082"/>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082"/>
    <w:bookmarkStart w:name="z1882" w:id="1083"/>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083"/>
    <w:bookmarkStart w:name="z1004" w:id="1084"/>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005" w:id="1085"/>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085"/>
    <w:bookmarkStart w:name="z1006" w:id="108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086"/>
    <w:bookmarkStart w:name="z1007" w:id="108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087"/>
    <w:bookmarkStart w:name="z1008" w:id="1088"/>
    <w:p>
      <w:pPr>
        <w:spacing w:after="0"/>
        <w:ind w:left="0"/>
        <w:jc w:val="both"/>
      </w:pPr>
      <w:r>
        <w:rPr>
          <w:rFonts w:ascii="Times New Roman"/>
          <w:b w:val="false"/>
          <w:i w:val="false"/>
          <w:color w:val="000000"/>
          <w:sz w:val="28"/>
        </w:rPr>
        <w:t>
      18. Полномочия руководителя Департамента:</w:t>
      </w:r>
    </w:p>
    <w:bookmarkEnd w:id="1088"/>
    <w:bookmarkStart w:name="z1009" w:id="1089"/>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089"/>
    <w:bookmarkStart w:name="z1010" w:id="1090"/>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090"/>
    <w:bookmarkStart w:name="z1011" w:id="1091"/>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091"/>
    <w:bookmarkStart w:name="z1012" w:id="1092"/>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092"/>
    <w:bookmarkStart w:name="z1013" w:id="1093"/>
    <w:p>
      <w:pPr>
        <w:spacing w:after="0"/>
        <w:ind w:left="0"/>
        <w:jc w:val="both"/>
      </w:pPr>
      <w:r>
        <w:rPr>
          <w:rFonts w:ascii="Times New Roman"/>
          <w:b w:val="false"/>
          <w:i w:val="false"/>
          <w:color w:val="000000"/>
          <w:sz w:val="28"/>
        </w:rPr>
        <w:t>
      5) подписывает приказы Департамента;</w:t>
      </w:r>
    </w:p>
    <w:bookmarkEnd w:id="1093"/>
    <w:bookmarkStart w:name="z1014" w:id="1094"/>
    <w:p>
      <w:pPr>
        <w:spacing w:after="0"/>
        <w:ind w:left="0"/>
        <w:jc w:val="both"/>
      </w:pPr>
      <w:r>
        <w:rPr>
          <w:rFonts w:ascii="Times New Roman"/>
          <w:b w:val="false"/>
          <w:i w:val="false"/>
          <w:color w:val="000000"/>
          <w:sz w:val="28"/>
        </w:rPr>
        <w:t>
      6) утверждает план работы Департамента;</w:t>
      </w:r>
    </w:p>
    <w:bookmarkEnd w:id="1094"/>
    <w:bookmarkStart w:name="z1015" w:id="1095"/>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095"/>
    <w:bookmarkStart w:name="z1016" w:id="1096"/>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096"/>
    <w:bookmarkStart w:name="z1017" w:id="1097"/>
    <w:p>
      <w:pPr>
        <w:spacing w:after="0"/>
        <w:ind w:left="0"/>
        <w:jc w:val="left"/>
      </w:pPr>
      <w:r>
        <w:rPr>
          <w:rFonts w:ascii="Times New Roman"/>
          <w:b/>
          <w:i w:val="false"/>
          <w:color w:val="000000"/>
        </w:rPr>
        <w:t xml:space="preserve"> Глава 4. Имущество Департамента</w:t>
      </w:r>
    </w:p>
    <w:bookmarkEnd w:id="1097"/>
    <w:bookmarkStart w:name="z1018" w:id="1098"/>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098"/>
    <w:bookmarkStart w:name="z1019" w:id="1099"/>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099"/>
    <w:bookmarkStart w:name="z1020" w:id="1100"/>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100"/>
    <w:bookmarkStart w:name="z1021" w:id="1101"/>
    <w:p>
      <w:pPr>
        <w:spacing w:after="0"/>
        <w:ind w:left="0"/>
        <w:jc w:val="left"/>
      </w:pPr>
      <w:r>
        <w:rPr>
          <w:rFonts w:ascii="Times New Roman"/>
          <w:b/>
          <w:i w:val="false"/>
          <w:color w:val="000000"/>
        </w:rPr>
        <w:t xml:space="preserve"> Глава 5. Реорганизация и упразднение Департамента</w:t>
      </w:r>
    </w:p>
    <w:bookmarkEnd w:id="1101"/>
    <w:bookmarkStart w:name="z1022" w:id="1102"/>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024" w:id="110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Кызылординской области"</w:t>
      </w:r>
    </w:p>
    <w:bookmarkEnd w:id="1103"/>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025" w:id="1104"/>
    <w:p>
      <w:pPr>
        <w:spacing w:after="0"/>
        <w:ind w:left="0"/>
        <w:jc w:val="left"/>
      </w:pPr>
      <w:r>
        <w:rPr>
          <w:rFonts w:ascii="Times New Roman"/>
          <w:b/>
          <w:i w:val="false"/>
          <w:color w:val="000000"/>
        </w:rPr>
        <w:t xml:space="preserve"> Глава 1. Общие положения</w:t>
      </w:r>
    </w:p>
    <w:bookmarkEnd w:id="1104"/>
    <w:bookmarkStart w:name="z1026" w:id="1105"/>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Кызылординской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105"/>
    <w:bookmarkStart w:name="z1027" w:id="110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106"/>
    <w:bookmarkStart w:name="z1028" w:id="110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107"/>
    <w:bookmarkStart w:name="z1029" w:id="110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108"/>
    <w:bookmarkStart w:name="z1030" w:id="110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109"/>
    <w:bookmarkStart w:name="z1031" w:id="1110"/>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10"/>
    <w:bookmarkStart w:name="z1032" w:id="111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111"/>
    <w:bookmarkStart w:name="z1033" w:id="1112"/>
    <w:p>
      <w:pPr>
        <w:spacing w:after="0"/>
        <w:ind w:left="0"/>
        <w:jc w:val="both"/>
      </w:pPr>
      <w:r>
        <w:rPr>
          <w:rFonts w:ascii="Times New Roman"/>
          <w:b w:val="false"/>
          <w:i w:val="false"/>
          <w:color w:val="000000"/>
          <w:sz w:val="28"/>
        </w:rPr>
        <w:t>
      8. Местонахождение Департамента: 120008, Республика Казахстан, город Кызылорда, проспект Абая Кунанбаева, 52.</w:t>
      </w:r>
    </w:p>
    <w:bookmarkEnd w:id="1112"/>
    <w:bookmarkStart w:name="z1034" w:id="1113"/>
    <w:p>
      <w:pPr>
        <w:spacing w:after="0"/>
        <w:ind w:left="0"/>
        <w:jc w:val="both"/>
      </w:pPr>
      <w:r>
        <w:rPr>
          <w:rFonts w:ascii="Times New Roman"/>
          <w:b w:val="false"/>
          <w:i w:val="false"/>
          <w:color w:val="000000"/>
          <w:sz w:val="28"/>
        </w:rPr>
        <w:t>
      9. Полное наименование Департамент:</w:t>
      </w:r>
    </w:p>
    <w:bookmarkEnd w:id="1113"/>
    <w:bookmarkStart w:name="z1035" w:id="1114"/>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Қызылорда облысы бойынша сауда және тұтынушылардың құқықтарын қорғау департаменті" республикалық мемлекеттік мекемесі;</w:t>
      </w:r>
    </w:p>
    <w:bookmarkEnd w:id="1114"/>
    <w:bookmarkStart w:name="z1036" w:id="1115"/>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Кызылординской области".</w:t>
      </w:r>
    </w:p>
    <w:bookmarkEnd w:id="1115"/>
    <w:bookmarkStart w:name="z1037" w:id="111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116"/>
    <w:bookmarkStart w:name="z1038" w:id="1117"/>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117"/>
    <w:bookmarkStart w:name="z1039" w:id="111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118"/>
    <w:bookmarkStart w:name="z1040" w:id="111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119"/>
    <w:bookmarkStart w:name="z1041" w:id="1120"/>
    <w:p>
      <w:pPr>
        <w:spacing w:after="0"/>
        <w:ind w:left="0"/>
        <w:jc w:val="left"/>
      </w:pPr>
      <w:r>
        <w:rPr>
          <w:rFonts w:ascii="Times New Roman"/>
          <w:b/>
          <w:i w:val="false"/>
          <w:color w:val="000000"/>
        </w:rPr>
        <w:t xml:space="preserve"> Глава 2. Задача, права и обязанности Департамента</w:t>
      </w:r>
    </w:p>
    <w:bookmarkEnd w:id="1120"/>
    <w:bookmarkStart w:name="z1042" w:id="1121"/>
    <w:p>
      <w:pPr>
        <w:spacing w:after="0"/>
        <w:ind w:left="0"/>
        <w:jc w:val="both"/>
      </w:pPr>
      <w:r>
        <w:rPr>
          <w:rFonts w:ascii="Times New Roman"/>
          <w:b w:val="false"/>
          <w:i w:val="false"/>
          <w:color w:val="000000"/>
          <w:sz w:val="28"/>
        </w:rPr>
        <w:t>
      13. Задачи:</w:t>
      </w:r>
    </w:p>
    <w:bookmarkEnd w:id="1121"/>
    <w:bookmarkStart w:name="z1043" w:id="1122"/>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122"/>
    <w:bookmarkStart w:name="z1044" w:id="1123"/>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123"/>
    <w:bookmarkStart w:name="z1045" w:id="1124"/>
    <w:p>
      <w:pPr>
        <w:spacing w:after="0"/>
        <w:ind w:left="0"/>
        <w:jc w:val="both"/>
      </w:pPr>
      <w:r>
        <w:rPr>
          <w:rFonts w:ascii="Times New Roman"/>
          <w:b w:val="false"/>
          <w:i w:val="false"/>
          <w:color w:val="000000"/>
          <w:sz w:val="28"/>
        </w:rPr>
        <w:t>
      14. Права и обязанности:</w:t>
      </w:r>
    </w:p>
    <w:bookmarkEnd w:id="1124"/>
    <w:bookmarkStart w:name="z1046" w:id="1125"/>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125"/>
    <w:bookmarkStart w:name="z1047" w:id="1126"/>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126"/>
    <w:bookmarkStart w:name="z1048" w:id="1127"/>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127"/>
    <w:bookmarkStart w:name="z1049" w:id="1128"/>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128"/>
    <w:bookmarkStart w:name="z1050" w:id="1129"/>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129"/>
    <w:bookmarkStart w:name="z1051" w:id="1130"/>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130"/>
    <w:bookmarkStart w:name="z1052" w:id="1131"/>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131"/>
    <w:bookmarkStart w:name="z1053" w:id="1132"/>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132"/>
    <w:bookmarkStart w:name="z1054" w:id="1133"/>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133"/>
    <w:bookmarkStart w:name="z1055" w:id="1134"/>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134"/>
    <w:bookmarkStart w:name="z1056" w:id="1135"/>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135"/>
    <w:bookmarkStart w:name="z1057" w:id="1136"/>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136"/>
    <w:bookmarkStart w:name="z1058" w:id="1137"/>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137"/>
    <w:bookmarkStart w:name="z1059" w:id="1138"/>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138"/>
    <w:bookmarkStart w:name="z1883" w:id="1139"/>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139"/>
    <w:bookmarkStart w:name="z1060" w:id="1140"/>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061" w:id="1141"/>
    <w:p>
      <w:pPr>
        <w:spacing w:after="0"/>
        <w:ind w:left="0"/>
        <w:jc w:val="both"/>
      </w:pPr>
      <w:r>
        <w:rPr>
          <w:rFonts w:ascii="Times New Roman"/>
          <w:b w:val="false"/>
          <w:i w:val="false"/>
          <w:color w:val="000000"/>
          <w:sz w:val="28"/>
        </w:rPr>
        <w:t>
      15. Функции:</w:t>
      </w:r>
    </w:p>
    <w:bookmarkEnd w:id="1141"/>
    <w:bookmarkStart w:name="z1062" w:id="1142"/>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142"/>
    <w:bookmarkStart w:name="z1063" w:id="1143"/>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143"/>
    <w:bookmarkStart w:name="z1064" w:id="1144"/>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144"/>
    <w:bookmarkStart w:name="z1065" w:id="1145"/>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145"/>
    <w:bookmarkStart w:name="z1066" w:id="1146"/>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146"/>
    <w:bookmarkStart w:name="z1067" w:id="1147"/>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147"/>
    <w:bookmarkStart w:name="z1068" w:id="1148"/>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148"/>
    <w:bookmarkStart w:name="z1069" w:id="1149"/>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149"/>
    <w:bookmarkStart w:name="z1070" w:id="1150"/>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150"/>
    <w:bookmarkStart w:name="z1071" w:id="1151"/>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151"/>
    <w:bookmarkStart w:name="z1072" w:id="1152"/>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152"/>
    <w:bookmarkStart w:name="z1073" w:id="1153"/>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153"/>
    <w:bookmarkStart w:name="z1074" w:id="1154"/>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154"/>
    <w:bookmarkStart w:name="z1075" w:id="1155"/>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155"/>
    <w:bookmarkStart w:name="z1076" w:id="1156"/>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156"/>
    <w:bookmarkStart w:name="z1077" w:id="1157"/>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157"/>
    <w:bookmarkStart w:name="z1078" w:id="1158"/>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158"/>
    <w:bookmarkStart w:name="z1809" w:id="1159"/>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159"/>
    <w:bookmarkStart w:name="z1810" w:id="1160"/>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160"/>
    <w:bookmarkStart w:name="z1811" w:id="1161"/>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161"/>
    <w:bookmarkStart w:name="z1812" w:id="1162"/>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162"/>
    <w:bookmarkStart w:name="z1813" w:id="1163"/>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163"/>
    <w:bookmarkStart w:name="z1884" w:id="1164"/>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164"/>
    <w:bookmarkStart w:name="z1885" w:id="1165"/>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165"/>
    <w:bookmarkStart w:name="z1079" w:id="1166"/>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080" w:id="1167"/>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167"/>
    <w:bookmarkStart w:name="z1081" w:id="116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168"/>
    <w:bookmarkStart w:name="z1082" w:id="116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169"/>
    <w:bookmarkStart w:name="z1083" w:id="1170"/>
    <w:p>
      <w:pPr>
        <w:spacing w:after="0"/>
        <w:ind w:left="0"/>
        <w:jc w:val="both"/>
      </w:pPr>
      <w:r>
        <w:rPr>
          <w:rFonts w:ascii="Times New Roman"/>
          <w:b w:val="false"/>
          <w:i w:val="false"/>
          <w:color w:val="000000"/>
          <w:sz w:val="28"/>
        </w:rPr>
        <w:t>
      18. Полномочия руководителя Департамента:</w:t>
      </w:r>
    </w:p>
    <w:bookmarkEnd w:id="1170"/>
    <w:bookmarkStart w:name="z1084" w:id="1171"/>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171"/>
    <w:bookmarkStart w:name="z1085" w:id="1172"/>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172"/>
    <w:bookmarkStart w:name="z1086" w:id="1173"/>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173"/>
    <w:bookmarkStart w:name="z1087" w:id="1174"/>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174"/>
    <w:bookmarkStart w:name="z1088" w:id="1175"/>
    <w:p>
      <w:pPr>
        <w:spacing w:after="0"/>
        <w:ind w:left="0"/>
        <w:jc w:val="both"/>
      </w:pPr>
      <w:r>
        <w:rPr>
          <w:rFonts w:ascii="Times New Roman"/>
          <w:b w:val="false"/>
          <w:i w:val="false"/>
          <w:color w:val="000000"/>
          <w:sz w:val="28"/>
        </w:rPr>
        <w:t>
      5) подписывает приказы Департамента;</w:t>
      </w:r>
    </w:p>
    <w:bookmarkEnd w:id="1175"/>
    <w:bookmarkStart w:name="z1089" w:id="1176"/>
    <w:p>
      <w:pPr>
        <w:spacing w:after="0"/>
        <w:ind w:left="0"/>
        <w:jc w:val="both"/>
      </w:pPr>
      <w:r>
        <w:rPr>
          <w:rFonts w:ascii="Times New Roman"/>
          <w:b w:val="false"/>
          <w:i w:val="false"/>
          <w:color w:val="000000"/>
          <w:sz w:val="28"/>
        </w:rPr>
        <w:t>
      6) утверждает план работы Департамента;</w:t>
      </w:r>
    </w:p>
    <w:bookmarkEnd w:id="1176"/>
    <w:bookmarkStart w:name="z1090" w:id="1177"/>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177"/>
    <w:bookmarkStart w:name="z1091" w:id="1178"/>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178"/>
    <w:bookmarkStart w:name="z1092" w:id="1179"/>
    <w:p>
      <w:pPr>
        <w:spacing w:after="0"/>
        <w:ind w:left="0"/>
        <w:jc w:val="left"/>
      </w:pPr>
      <w:r>
        <w:rPr>
          <w:rFonts w:ascii="Times New Roman"/>
          <w:b/>
          <w:i w:val="false"/>
          <w:color w:val="000000"/>
        </w:rPr>
        <w:t xml:space="preserve"> Глава 4. Имущество Департамента</w:t>
      </w:r>
    </w:p>
    <w:bookmarkEnd w:id="1179"/>
    <w:bookmarkStart w:name="z1093" w:id="1180"/>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180"/>
    <w:bookmarkStart w:name="z1094" w:id="1181"/>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181"/>
    <w:bookmarkStart w:name="z1095" w:id="1182"/>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182"/>
    <w:bookmarkStart w:name="z1096" w:id="1183"/>
    <w:p>
      <w:pPr>
        <w:spacing w:after="0"/>
        <w:ind w:left="0"/>
        <w:jc w:val="left"/>
      </w:pPr>
      <w:r>
        <w:rPr>
          <w:rFonts w:ascii="Times New Roman"/>
          <w:b/>
          <w:i w:val="false"/>
          <w:color w:val="000000"/>
        </w:rPr>
        <w:t xml:space="preserve"> Глава 5. Реорганизация и упразднение Департамента</w:t>
      </w:r>
    </w:p>
    <w:bookmarkEnd w:id="1183"/>
    <w:bookmarkStart w:name="z1097" w:id="1184"/>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099" w:id="118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Мангистауской области"</w:t>
      </w:r>
    </w:p>
    <w:bookmarkEnd w:id="1185"/>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100" w:id="1186"/>
    <w:p>
      <w:pPr>
        <w:spacing w:after="0"/>
        <w:ind w:left="0"/>
        <w:jc w:val="left"/>
      </w:pPr>
      <w:r>
        <w:rPr>
          <w:rFonts w:ascii="Times New Roman"/>
          <w:b/>
          <w:i w:val="false"/>
          <w:color w:val="000000"/>
        </w:rPr>
        <w:t xml:space="preserve"> Глава 1. Общие положения</w:t>
      </w:r>
    </w:p>
    <w:bookmarkEnd w:id="1186"/>
    <w:bookmarkStart w:name="z1101" w:id="1187"/>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Мангистауской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187"/>
    <w:bookmarkStart w:name="z1102" w:id="118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188"/>
    <w:bookmarkStart w:name="z1103" w:id="118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189"/>
    <w:bookmarkStart w:name="z1104" w:id="119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190"/>
    <w:bookmarkStart w:name="z1105" w:id="119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191"/>
    <w:bookmarkStart w:name="z1106" w:id="1192"/>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192"/>
    <w:bookmarkStart w:name="z1107" w:id="119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193"/>
    <w:bookmarkStart w:name="z1108" w:id="1194"/>
    <w:p>
      <w:pPr>
        <w:spacing w:after="0"/>
        <w:ind w:left="0"/>
        <w:jc w:val="both"/>
      </w:pPr>
      <w:r>
        <w:rPr>
          <w:rFonts w:ascii="Times New Roman"/>
          <w:b w:val="false"/>
          <w:i w:val="false"/>
          <w:color w:val="000000"/>
          <w:sz w:val="28"/>
        </w:rPr>
        <w:t>
      8. Местонахождение Департамента: 130000, Республика Казахстан, Мангистауская область, город Актау, 9-й мкр., здание 23 а.</w:t>
      </w:r>
    </w:p>
    <w:bookmarkEnd w:id="1194"/>
    <w:bookmarkStart w:name="z1109" w:id="1195"/>
    <w:p>
      <w:pPr>
        <w:spacing w:after="0"/>
        <w:ind w:left="0"/>
        <w:jc w:val="both"/>
      </w:pPr>
      <w:r>
        <w:rPr>
          <w:rFonts w:ascii="Times New Roman"/>
          <w:b w:val="false"/>
          <w:i w:val="false"/>
          <w:color w:val="000000"/>
          <w:sz w:val="28"/>
        </w:rPr>
        <w:t>
      9. Полное наименование Департамент:</w:t>
      </w:r>
    </w:p>
    <w:bookmarkEnd w:id="1195"/>
    <w:bookmarkStart w:name="z1110" w:id="1196"/>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Маңғыстау облысы бойынша сауда және тұтынушылардың құқықтарын қорғау департаменті" республикалық мемлекеттік мекемесі;</w:t>
      </w:r>
    </w:p>
    <w:bookmarkEnd w:id="1196"/>
    <w:bookmarkStart w:name="z1111" w:id="1197"/>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Мангистауской области".</w:t>
      </w:r>
    </w:p>
    <w:bookmarkEnd w:id="1197"/>
    <w:bookmarkStart w:name="z1112" w:id="119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198"/>
    <w:bookmarkStart w:name="z1113" w:id="1199"/>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199"/>
    <w:bookmarkStart w:name="z1114" w:id="120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200"/>
    <w:bookmarkStart w:name="z1115" w:id="120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201"/>
    <w:bookmarkStart w:name="z1116" w:id="1202"/>
    <w:p>
      <w:pPr>
        <w:spacing w:after="0"/>
        <w:ind w:left="0"/>
        <w:jc w:val="left"/>
      </w:pPr>
      <w:r>
        <w:rPr>
          <w:rFonts w:ascii="Times New Roman"/>
          <w:b/>
          <w:i w:val="false"/>
          <w:color w:val="000000"/>
        </w:rPr>
        <w:t xml:space="preserve"> Глава 2. Задача, права и обязанности Департамента</w:t>
      </w:r>
    </w:p>
    <w:bookmarkEnd w:id="1202"/>
    <w:bookmarkStart w:name="z1117" w:id="1203"/>
    <w:p>
      <w:pPr>
        <w:spacing w:after="0"/>
        <w:ind w:left="0"/>
        <w:jc w:val="both"/>
      </w:pPr>
      <w:r>
        <w:rPr>
          <w:rFonts w:ascii="Times New Roman"/>
          <w:b w:val="false"/>
          <w:i w:val="false"/>
          <w:color w:val="000000"/>
          <w:sz w:val="28"/>
        </w:rPr>
        <w:t>
      13. Задачи:</w:t>
      </w:r>
    </w:p>
    <w:bookmarkEnd w:id="1203"/>
    <w:bookmarkStart w:name="z1118" w:id="1204"/>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204"/>
    <w:bookmarkStart w:name="z1119" w:id="1205"/>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205"/>
    <w:bookmarkStart w:name="z1120" w:id="1206"/>
    <w:p>
      <w:pPr>
        <w:spacing w:after="0"/>
        <w:ind w:left="0"/>
        <w:jc w:val="both"/>
      </w:pPr>
      <w:r>
        <w:rPr>
          <w:rFonts w:ascii="Times New Roman"/>
          <w:b w:val="false"/>
          <w:i w:val="false"/>
          <w:color w:val="000000"/>
          <w:sz w:val="28"/>
        </w:rPr>
        <w:t>
      14. Права и обязанности:</w:t>
      </w:r>
    </w:p>
    <w:bookmarkEnd w:id="1206"/>
    <w:bookmarkStart w:name="z1121" w:id="1207"/>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207"/>
    <w:bookmarkStart w:name="z1122" w:id="1208"/>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208"/>
    <w:bookmarkStart w:name="z1123" w:id="1209"/>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209"/>
    <w:bookmarkStart w:name="z1124" w:id="1210"/>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210"/>
    <w:bookmarkStart w:name="z1125" w:id="1211"/>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211"/>
    <w:bookmarkStart w:name="z1126" w:id="1212"/>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212"/>
    <w:bookmarkStart w:name="z1127" w:id="1213"/>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213"/>
    <w:bookmarkStart w:name="z1128" w:id="1214"/>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214"/>
    <w:bookmarkStart w:name="z1129" w:id="1215"/>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215"/>
    <w:bookmarkStart w:name="z1130" w:id="1216"/>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216"/>
    <w:bookmarkStart w:name="z1131" w:id="1217"/>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217"/>
    <w:bookmarkStart w:name="z1132" w:id="1218"/>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218"/>
    <w:bookmarkStart w:name="z1133" w:id="1219"/>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219"/>
    <w:bookmarkStart w:name="z1134" w:id="1220"/>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220"/>
    <w:bookmarkStart w:name="z1886" w:id="1221"/>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221"/>
    <w:bookmarkStart w:name="z1135" w:id="1222"/>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136" w:id="1223"/>
    <w:p>
      <w:pPr>
        <w:spacing w:after="0"/>
        <w:ind w:left="0"/>
        <w:jc w:val="both"/>
      </w:pPr>
      <w:r>
        <w:rPr>
          <w:rFonts w:ascii="Times New Roman"/>
          <w:b w:val="false"/>
          <w:i w:val="false"/>
          <w:color w:val="000000"/>
          <w:sz w:val="28"/>
        </w:rPr>
        <w:t>
      15. Функции:</w:t>
      </w:r>
    </w:p>
    <w:bookmarkEnd w:id="1223"/>
    <w:bookmarkStart w:name="z1137" w:id="1224"/>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224"/>
    <w:bookmarkStart w:name="z1138" w:id="1225"/>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225"/>
    <w:bookmarkStart w:name="z1139" w:id="1226"/>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226"/>
    <w:bookmarkStart w:name="z1140" w:id="1227"/>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227"/>
    <w:bookmarkStart w:name="z1141" w:id="1228"/>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228"/>
    <w:bookmarkStart w:name="z1142" w:id="1229"/>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229"/>
    <w:bookmarkStart w:name="z1143" w:id="1230"/>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230"/>
    <w:bookmarkStart w:name="z1144" w:id="1231"/>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231"/>
    <w:bookmarkStart w:name="z1145" w:id="1232"/>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232"/>
    <w:bookmarkStart w:name="z1146" w:id="1233"/>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233"/>
    <w:bookmarkStart w:name="z1147" w:id="1234"/>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234"/>
    <w:bookmarkStart w:name="z1148" w:id="1235"/>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235"/>
    <w:bookmarkStart w:name="z1149" w:id="1236"/>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236"/>
    <w:bookmarkStart w:name="z1150" w:id="1237"/>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237"/>
    <w:bookmarkStart w:name="z1151" w:id="1238"/>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238"/>
    <w:bookmarkStart w:name="z1152" w:id="1239"/>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239"/>
    <w:bookmarkStart w:name="z1153" w:id="1240"/>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240"/>
    <w:bookmarkStart w:name="z1814" w:id="1241"/>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241"/>
    <w:bookmarkStart w:name="z1815" w:id="1242"/>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242"/>
    <w:bookmarkStart w:name="z1816" w:id="1243"/>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243"/>
    <w:bookmarkStart w:name="z1817" w:id="1244"/>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244"/>
    <w:bookmarkStart w:name="z1818" w:id="1245"/>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245"/>
    <w:bookmarkStart w:name="z1887" w:id="1246"/>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246"/>
    <w:bookmarkStart w:name="z1888" w:id="1247"/>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247"/>
    <w:bookmarkStart w:name="z1154" w:id="1248"/>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155" w:id="1249"/>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249"/>
    <w:bookmarkStart w:name="z1156" w:id="125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250"/>
    <w:bookmarkStart w:name="z1157" w:id="125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251"/>
    <w:bookmarkStart w:name="z1158" w:id="1252"/>
    <w:p>
      <w:pPr>
        <w:spacing w:after="0"/>
        <w:ind w:left="0"/>
        <w:jc w:val="both"/>
      </w:pPr>
      <w:r>
        <w:rPr>
          <w:rFonts w:ascii="Times New Roman"/>
          <w:b w:val="false"/>
          <w:i w:val="false"/>
          <w:color w:val="000000"/>
          <w:sz w:val="28"/>
        </w:rPr>
        <w:t>
      18. Полномочия руководителя Департамента:</w:t>
      </w:r>
    </w:p>
    <w:bookmarkEnd w:id="1252"/>
    <w:bookmarkStart w:name="z1159" w:id="1253"/>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253"/>
    <w:bookmarkStart w:name="z1160" w:id="1254"/>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254"/>
    <w:bookmarkStart w:name="z1161" w:id="1255"/>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255"/>
    <w:bookmarkStart w:name="z1162" w:id="1256"/>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256"/>
    <w:bookmarkStart w:name="z1163" w:id="1257"/>
    <w:p>
      <w:pPr>
        <w:spacing w:after="0"/>
        <w:ind w:left="0"/>
        <w:jc w:val="both"/>
      </w:pPr>
      <w:r>
        <w:rPr>
          <w:rFonts w:ascii="Times New Roman"/>
          <w:b w:val="false"/>
          <w:i w:val="false"/>
          <w:color w:val="000000"/>
          <w:sz w:val="28"/>
        </w:rPr>
        <w:t>
      5) подписывает приказы Департамента;</w:t>
      </w:r>
    </w:p>
    <w:bookmarkEnd w:id="1257"/>
    <w:bookmarkStart w:name="z1164" w:id="1258"/>
    <w:p>
      <w:pPr>
        <w:spacing w:after="0"/>
        <w:ind w:left="0"/>
        <w:jc w:val="both"/>
      </w:pPr>
      <w:r>
        <w:rPr>
          <w:rFonts w:ascii="Times New Roman"/>
          <w:b w:val="false"/>
          <w:i w:val="false"/>
          <w:color w:val="000000"/>
          <w:sz w:val="28"/>
        </w:rPr>
        <w:t>
      6) утверждает план работы Департамента;</w:t>
      </w:r>
    </w:p>
    <w:bookmarkEnd w:id="1258"/>
    <w:bookmarkStart w:name="z1165" w:id="1259"/>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259"/>
    <w:bookmarkStart w:name="z1166" w:id="1260"/>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260"/>
    <w:bookmarkStart w:name="z1167" w:id="1261"/>
    <w:p>
      <w:pPr>
        <w:spacing w:after="0"/>
        <w:ind w:left="0"/>
        <w:jc w:val="left"/>
      </w:pPr>
      <w:r>
        <w:rPr>
          <w:rFonts w:ascii="Times New Roman"/>
          <w:b/>
          <w:i w:val="false"/>
          <w:color w:val="000000"/>
        </w:rPr>
        <w:t xml:space="preserve"> Глава 4. Имущество Департамента</w:t>
      </w:r>
    </w:p>
    <w:bookmarkEnd w:id="1261"/>
    <w:bookmarkStart w:name="z1168" w:id="1262"/>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62"/>
    <w:bookmarkStart w:name="z1169" w:id="1263"/>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263"/>
    <w:bookmarkStart w:name="z1170" w:id="1264"/>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264"/>
    <w:bookmarkStart w:name="z1171" w:id="1265"/>
    <w:p>
      <w:pPr>
        <w:spacing w:after="0"/>
        <w:ind w:left="0"/>
        <w:jc w:val="left"/>
      </w:pPr>
      <w:r>
        <w:rPr>
          <w:rFonts w:ascii="Times New Roman"/>
          <w:b/>
          <w:i w:val="false"/>
          <w:color w:val="000000"/>
        </w:rPr>
        <w:t xml:space="preserve"> Глава 5. Реорганизация и упразднение Департамента</w:t>
      </w:r>
    </w:p>
    <w:bookmarkEnd w:id="1265"/>
    <w:bookmarkStart w:name="z1172" w:id="1266"/>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174" w:id="126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Павлодарской области"</w:t>
      </w:r>
    </w:p>
    <w:bookmarkEnd w:id="1267"/>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175" w:id="1268"/>
    <w:p>
      <w:pPr>
        <w:spacing w:after="0"/>
        <w:ind w:left="0"/>
        <w:jc w:val="left"/>
      </w:pPr>
      <w:r>
        <w:rPr>
          <w:rFonts w:ascii="Times New Roman"/>
          <w:b/>
          <w:i w:val="false"/>
          <w:color w:val="000000"/>
        </w:rPr>
        <w:t xml:space="preserve"> Глава 1. Общие положения</w:t>
      </w:r>
    </w:p>
    <w:bookmarkEnd w:id="1268"/>
    <w:bookmarkStart w:name="z1176" w:id="1269"/>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Павлодарской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269"/>
    <w:bookmarkStart w:name="z1177" w:id="1270"/>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270"/>
    <w:bookmarkStart w:name="z1178" w:id="1271"/>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271"/>
    <w:bookmarkStart w:name="z1179" w:id="1272"/>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272"/>
    <w:bookmarkStart w:name="z1180" w:id="1273"/>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273"/>
    <w:bookmarkStart w:name="z1181" w:id="1274"/>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274"/>
    <w:bookmarkStart w:name="z1182" w:id="1275"/>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275"/>
    <w:bookmarkStart w:name="z1183" w:id="1276"/>
    <w:p>
      <w:pPr>
        <w:spacing w:after="0"/>
        <w:ind w:left="0"/>
        <w:jc w:val="both"/>
      </w:pPr>
      <w:r>
        <w:rPr>
          <w:rFonts w:ascii="Times New Roman"/>
          <w:b w:val="false"/>
          <w:i w:val="false"/>
          <w:color w:val="000000"/>
          <w:sz w:val="28"/>
        </w:rPr>
        <w:t>
      8. Местонахождение Департамента: 140000, Республика Казахстан, Павлодарская область, город Павлодар, улица Генерала Дюсенова, 9.</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w:t>
      </w:r>
      <w:r>
        <w:br/>
      </w:r>
      <w:r>
        <w:rPr>
          <w:rFonts w:ascii="Times New Roman"/>
          <w:b w:val="false"/>
          <w:i w:val="false"/>
          <w:color w:val="000000"/>
          <w:sz w:val="28"/>
        </w:rPr>
        <w:t>
</w:t>
      </w:r>
    </w:p>
    <w:bookmarkStart w:name="z1184" w:id="1277"/>
    <w:p>
      <w:pPr>
        <w:spacing w:after="0"/>
        <w:ind w:left="0"/>
        <w:jc w:val="both"/>
      </w:pPr>
      <w:r>
        <w:rPr>
          <w:rFonts w:ascii="Times New Roman"/>
          <w:b w:val="false"/>
          <w:i w:val="false"/>
          <w:color w:val="000000"/>
          <w:sz w:val="28"/>
        </w:rPr>
        <w:t>
      9. Полное наименование Департамент:</w:t>
      </w:r>
    </w:p>
    <w:bookmarkEnd w:id="1277"/>
    <w:bookmarkStart w:name="z1185" w:id="1278"/>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Павлодар облысы бойынша сауда және тұтынушылардың құқықтарын қорғау департаменті" республикалық мемлекеттік мекемесі;</w:t>
      </w:r>
    </w:p>
    <w:bookmarkEnd w:id="1278"/>
    <w:bookmarkStart w:name="z1186" w:id="1279"/>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Павлодарской области".</w:t>
      </w:r>
    </w:p>
    <w:bookmarkEnd w:id="1279"/>
    <w:bookmarkStart w:name="z1187" w:id="1280"/>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280"/>
    <w:bookmarkStart w:name="z1188" w:id="1281"/>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281"/>
    <w:bookmarkStart w:name="z1189" w:id="1282"/>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282"/>
    <w:bookmarkStart w:name="z1190" w:id="1283"/>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283"/>
    <w:bookmarkStart w:name="z1191" w:id="1284"/>
    <w:p>
      <w:pPr>
        <w:spacing w:after="0"/>
        <w:ind w:left="0"/>
        <w:jc w:val="left"/>
      </w:pPr>
      <w:r>
        <w:rPr>
          <w:rFonts w:ascii="Times New Roman"/>
          <w:b/>
          <w:i w:val="false"/>
          <w:color w:val="000000"/>
        </w:rPr>
        <w:t xml:space="preserve"> Глава 2. Задача, права и обязанности Департамента</w:t>
      </w:r>
    </w:p>
    <w:bookmarkEnd w:id="1284"/>
    <w:bookmarkStart w:name="z1192" w:id="1285"/>
    <w:p>
      <w:pPr>
        <w:spacing w:after="0"/>
        <w:ind w:left="0"/>
        <w:jc w:val="both"/>
      </w:pPr>
      <w:r>
        <w:rPr>
          <w:rFonts w:ascii="Times New Roman"/>
          <w:b w:val="false"/>
          <w:i w:val="false"/>
          <w:color w:val="000000"/>
          <w:sz w:val="28"/>
        </w:rPr>
        <w:t>
      13. Задачи:</w:t>
      </w:r>
    </w:p>
    <w:bookmarkEnd w:id="1285"/>
    <w:bookmarkStart w:name="z1193" w:id="1286"/>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286"/>
    <w:bookmarkStart w:name="z1194" w:id="1287"/>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287"/>
    <w:bookmarkStart w:name="z1195" w:id="1288"/>
    <w:p>
      <w:pPr>
        <w:spacing w:after="0"/>
        <w:ind w:left="0"/>
        <w:jc w:val="both"/>
      </w:pPr>
      <w:r>
        <w:rPr>
          <w:rFonts w:ascii="Times New Roman"/>
          <w:b w:val="false"/>
          <w:i w:val="false"/>
          <w:color w:val="000000"/>
          <w:sz w:val="28"/>
        </w:rPr>
        <w:t>
      14. Права и обязанности:</w:t>
      </w:r>
    </w:p>
    <w:bookmarkEnd w:id="1288"/>
    <w:bookmarkStart w:name="z1196" w:id="1289"/>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289"/>
    <w:bookmarkStart w:name="z1197" w:id="1290"/>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290"/>
    <w:bookmarkStart w:name="z1198" w:id="1291"/>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291"/>
    <w:bookmarkStart w:name="z1199" w:id="1292"/>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292"/>
    <w:bookmarkStart w:name="z1200" w:id="1293"/>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293"/>
    <w:bookmarkStart w:name="z1201" w:id="1294"/>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294"/>
    <w:bookmarkStart w:name="z1202" w:id="1295"/>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295"/>
    <w:bookmarkStart w:name="z1203" w:id="1296"/>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296"/>
    <w:bookmarkStart w:name="z1204" w:id="1297"/>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297"/>
    <w:bookmarkStart w:name="z1205" w:id="1298"/>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298"/>
    <w:bookmarkStart w:name="z1206" w:id="1299"/>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299"/>
    <w:bookmarkStart w:name="z1207" w:id="1300"/>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300"/>
    <w:bookmarkStart w:name="z1208" w:id="1301"/>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301"/>
    <w:bookmarkStart w:name="z1209" w:id="1302"/>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302"/>
    <w:bookmarkStart w:name="z1889" w:id="1303"/>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303"/>
    <w:bookmarkStart w:name="z1210" w:id="1304"/>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211" w:id="1305"/>
    <w:p>
      <w:pPr>
        <w:spacing w:after="0"/>
        <w:ind w:left="0"/>
        <w:jc w:val="both"/>
      </w:pPr>
      <w:r>
        <w:rPr>
          <w:rFonts w:ascii="Times New Roman"/>
          <w:b w:val="false"/>
          <w:i w:val="false"/>
          <w:color w:val="000000"/>
          <w:sz w:val="28"/>
        </w:rPr>
        <w:t>
      15. Функции:</w:t>
      </w:r>
    </w:p>
    <w:bookmarkEnd w:id="1305"/>
    <w:bookmarkStart w:name="z1212" w:id="1306"/>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306"/>
    <w:bookmarkStart w:name="z1213" w:id="1307"/>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307"/>
    <w:bookmarkStart w:name="z1214" w:id="1308"/>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308"/>
    <w:bookmarkStart w:name="z1215" w:id="1309"/>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309"/>
    <w:bookmarkStart w:name="z1216" w:id="1310"/>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310"/>
    <w:bookmarkStart w:name="z1217" w:id="1311"/>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311"/>
    <w:bookmarkStart w:name="z1218" w:id="1312"/>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312"/>
    <w:bookmarkStart w:name="z1219" w:id="1313"/>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313"/>
    <w:bookmarkStart w:name="z1220" w:id="1314"/>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314"/>
    <w:bookmarkStart w:name="z1221" w:id="1315"/>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315"/>
    <w:bookmarkStart w:name="z1222" w:id="1316"/>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316"/>
    <w:bookmarkStart w:name="z1223" w:id="1317"/>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317"/>
    <w:bookmarkStart w:name="z1224" w:id="1318"/>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318"/>
    <w:bookmarkStart w:name="z1225" w:id="1319"/>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319"/>
    <w:bookmarkStart w:name="z1226" w:id="1320"/>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320"/>
    <w:bookmarkStart w:name="z1227" w:id="1321"/>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321"/>
    <w:bookmarkStart w:name="z1228" w:id="1322"/>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322"/>
    <w:bookmarkStart w:name="z1819" w:id="1323"/>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323"/>
    <w:bookmarkStart w:name="z1820" w:id="1324"/>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324"/>
    <w:bookmarkStart w:name="z1821" w:id="1325"/>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325"/>
    <w:bookmarkStart w:name="z1822" w:id="1326"/>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326"/>
    <w:bookmarkStart w:name="z1823" w:id="1327"/>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327"/>
    <w:bookmarkStart w:name="z1890" w:id="1328"/>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328"/>
    <w:bookmarkStart w:name="z1891" w:id="1329"/>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329"/>
    <w:bookmarkStart w:name="z1229" w:id="1330"/>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230" w:id="1331"/>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331"/>
    <w:bookmarkStart w:name="z1231" w:id="1332"/>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332"/>
    <w:bookmarkStart w:name="z1232" w:id="1333"/>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333"/>
    <w:bookmarkStart w:name="z1233" w:id="1334"/>
    <w:p>
      <w:pPr>
        <w:spacing w:after="0"/>
        <w:ind w:left="0"/>
        <w:jc w:val="both"/>
      </w:pPr>
      <w:r>
        <w:rPr>
          <w:rFonts w:ascii="Times New Roman"/>
          <w:b w:val="false"/>
          <w:i w:val="false"/>
          <w:color w:val="000000"/>
          <w:sz w:val="28"/>
        </w:rPr>
        <w:t>
      18. Полномочия руководителя Департамента:</w:t>
      </w:r>
    </w:p>
    <w:bookmarkEnd w:id="1334"/>
    <w:bookmarkStart w:name="z1234" w:id="1335"/>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335"/>
    <w:bookmarkStart w:name="z1235" w:id="1336"/>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336"/>
    <w:bookmarkStart w:name="z1236" w:id="1337"/>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337"/>
    <w:bookmarkStart w:name="z1237" w:id="1338"/>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338"/>
    <w:bookmarkStart w:name="z1238" w:id="1339"/>
    <w:p>
      <w:pPr>
        <w:spacing w:after="0"/>
        <w:ind w:left="0"/>
        <w:jc w:val="both"/>
      </w:pPr>
      <w:r>
        <w:rPr>
          <w:rFonts w:ascii="Times New Roman"/>
          <w:b w:val="false"/>
          <w:i w:val="false"/>
          <w:color w:val="000000"/>
          <w:sz w:val="28"/>
        </w:rPr>
        <w:t>
      5) подписывает приказы Департамента;</w:t>
      </w:r>
    </w:p>
    <w:bookmarkEnd w:id="1339"/>
    <w:bookmarkStart w:name="z1239" w:id="1340"/>
    <w:p>
      <w:pPr>
        <w:spacing w:after="0"/>
        <w:ind w:left="0"/>
        <w:jc w:val="both"/>
      </w:pPr>
      <w:r>
        <w:rPr>
          <w:rFonts w:ascii="Times New Roman"/>
          <w:b w:val="false"/>
          <w:i w:val="false"/>
          <w:color w:val="000000"/>
          <w:sz w:val="28"/>
        </w:rPr>
        <w:t>
      6) утверждает план работы Департамента;</w:t>
      </w:r>
    </w:p>
    <w:bookmarkEnd w:id="1340"/>
    <w:bookmarkStart w:name="z1240" w:id="1341"/>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341"/>
    <w:bookmarkStart w:name="z1241" w:id="1342"/>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342"/>
    <w:bookmarkStart w:name="z1242" w:id="1343"/>
    <w:p>
      <w:pPr>
        <w:spacing w:after="0"/>
        <w:ind w:left="0"/>
        <w:jc w:val="left"/>
      </w:pPr>
      <w:r>
        <w:rPr>
          <w:rFonts w:ascii="Times New Roman"/>
          <w:b/>
          <w:i w:val="false"/>
          <w:color w:val="000000"/>
        </w:rPr>
        <w:t xml:space="preserve"> Глава 4. Имущество Департамента</w:t>
      </w:r>
    </w:p>
    <w:bookmarkEnd w:id="1343"/>
    <w:bookmarkStart w:name="z1243" w:id="1344"/>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344"/>
    <w:bookmarkStart w:name="z1244" w:id="1345"/>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345"/>
    <w:bookmarkStart w:name="z1245" w:id="1346"/>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346"/>
    <w:bookmarkStart w:name="z1246" w:id="1347"/>
    <w:p>
      <w:pPr>
        <w:spacing w:after="0"/>
        <w:ind w:left="0"/>
        <w:jc w:val="left"/>
      </w:pPr>
      <w:r>
        <w:rPr>
          <w:rFonts w:ascii="Times New Roman"/>
          <w:b/>
          <w:i w:val="false"/>
          <w:color w:val="000000"/>
        </w:rPr>
        <w:t xml:space="preserve"> Глава 5. Реорганизация и упразднение Департамента</w:t>
      </w:r>
    </w:p>
    <w:bookmarkEnd w:id="1347"/>
    <w:bookmarkStart w:name="z1247" w:id="1348"/>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249" w:id="134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Северо-Казахстанской области"</w:t>
      </w:r>
    </w:p>
    <w:bookmarkEnd w:id="1349"/>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250" w:id="1350"/>
    <w:p>
      <w:pPr>
        <w:spacing w:after="0"/>
        <w:ind w:left="0"/>
        <w:jc w:val="left"/>
      </w:pPr>
      <w:r>
        <w:rPr>
          <w:rFonts w:ascii="Times New Roman"/>
          <w:b/>
          <w:i w:val="false"/>
          <w:color w:val="000000"/>
        </w:rPr>
        <w:t xml:space="preserve"> Глава 1. Общие положения</w:t>
      </w:r>
    </w:p>
    <w:bookmarkEnd w:id="1350"/>
    <w:bookmarkStart w:name="z1251" w:id="1351"/>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Северо-Казахстанской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351"/>
    <w:bookmarkStart w:name="z1252" w:id="1352"/>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352"/>
    <w:bookmarkStart w:name="z1253" w:id="1353"/>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353"/>
    <w:bookmarkStart w:name="z1254" w:id="1354"/>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354"/>
    <w:bookmarkStart w:name="z1255" w:id="1355"/>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355"/>
    <w:bookmarkStart w:name="z1256" w:id="1356"/>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356"/>
    <w:bookmarkStart w:name="z1257" w:id="1357"/>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357"/>
    <w:bookmarkStart w:name="z1258" w:id="1358"/>
    <w:p>
      <w:pPr>
        <w:spacing w:after="0"/>
        <w:ind w:left="0"/>
        <w:jc w:val="both"/>
      </w:pPr>
      <w:r>
        <w:rPr>
          <w:rFonts w:ascii="Times New Roman"/>
          <w:b w:val="false"/>
          <w:i w:val="false"/>
          <w:color w:val="000000"/>
          <w:sz w:val="28"/>
        </w:rPr>
        <w:t>
      8. Местонахождение Департамента: 150007, Республика Казахстан, Северо-Казахстанская область, город Петропавловск, улица Нурсултана Назарбаева, 83.</w:t>
      </w:r>
    </w:p>
    <w:bookmarkEnd w:id="1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259" w:id="1359"/>
    <w:p>
      <w:pPr>
        <w:spacing w:after="0"/>
        <w:ind w:left="0"/>
        <w:jc w:val="both"/>
      </w:pPr>
      <w:r>
        <w:rPr>
          <w:rFonts w:ascii="Times New Roman"/>
          <w:b w:val="false"/>
          <w:i w:val="false"/>
          <w:color w:val="000000"/>
          <w:sz w:val="28"/>
        </w:rPr>
        <w:t>
      9. Полное наименование Департамент:</w:t>
      </w:r>
    </w:p>
    <w:bookmarkEnd w:id="1359"/>
    <w:bookmarkStart w:name="z1260" w:id="1360"/>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Солтүстік Қазақстан облысы бойынша сауда және тұтынушылардың құқықтарын қорғау департаменті" республикалық мемлекеттік мекемесі;</w:t>
      </w:r>
    </w:p>
    <w:bookmarkEnd w:id="1360"/>
    <w:bookmarkStart w:name="z1261" w:id="1361"/>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Северо-Казахстанской области".</w:t>
      </w:r>
    </w:p>
    <w:bookmarkEnd w:id="1361"/>
    <w:bookmarkStart w:name="z1262" w:id="1362"/>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362"/>
    <w:bookmarkStart w:name="z1263" w:id="1363"/>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363"/>
    <w:bookmarkStart w:name="z1264" w:id="1364"/>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364"/>
    <w:bookmarkStart w:name="z1265" w:id="1365"/>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365"/>
    <w:bookmarkStart w:name="z1266" w:id="1366"/>
    <w:p>
      <w:pPr>
        <w:spacing w:after="0"/>
        <w:ind w:left="0"/>
        <w:jc w:val="left"/>
      </w:pPr>
      <w:r>
        <w:rPr>
          <w:rFonts w:ascii="Times New Roman"/>
          <w:b/>
          <w:i w:val="false"/>
          <w:color w:val="000000"/>
        </w:rPr>
        <w:t xml:space="preserve"> Глава 2. Задача, права и обязанности Департамента</w:t>
      </w:r>
    </w:p>
    <w:bookmarkEnd w:id="1366"/>
    <w:bookmarkStart w:name="z1267" w:id="1367"/>
    <w:p>
      <w:pPr>
        <w:spacing w:after="0"/>
        <w:ind w:left="0"/>
        <w:jc w:val="both"/>
      </w:pPr>
      <w:r>
        <w:rPr>
          <w:rFonts w:ascii="Times New Roman"/>
          <w:b w:val="false"/>
          <w:i w:val="false"/>
          <w:color w:val="000000"/>
          <w:sz w:val="28"/>
        </w:rPr>
        <w:t>
      13. Задачи:</w:t>
      </w:r>
    </w:p>
    <w:bookmarkEnd w:id="1367"/>
    <w:bookmarkStart w:name="z1268" w:id="1368"/>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368"/>
    <w:bookmarkStart w:name="z1269" w:id="1369"/>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369"/>
    <w:bookmarkStart w:name="z1270" w:id="1370"/>
    <w:p>
      <w:pPr>
        <w:spacing w:after="0"/>
        <w:ind w:left="0"/>
        <w:jc w:val="both"/>
      </w:pPr>
      <w:r>
        <w:rPr>
          <w:rFonts w:ascii="Times New Roman"/>
          <w:b w:val="false"/>
          <w:i w:val="false"/>
          <w:color w:val="000000"/>
          <w:sz w:val="28"/>
        </w:rPr>
        <w:t>
      14. Права и обязанности:</w:t>
      </w:r>
    </w:p>
    <w:bookmarkEnd w:id="1370"/>
    <w:bookmarkStart w:name="z1271" w:id="1371"/>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371"/>
    <w:bookmarkStart w:name="z1272" w:id="1372"/>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372"/>
    <w:bookmarkStart w:name="z1273" w:id="1373"/>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373"/>
    <w:bookmarkStart w:name="z1274" w:id="1374"/>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374"/>
    <w:bookmarkStart w:name="z1275" w:id="1375"/>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375"/>
    <w:bookmarkStart w:name="z1276" w:id="1376"/>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376"/>
    <w:bookmarkStart w:name="z1277" w:id="1377"/>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377"/>
    <w:bookmarkStart w:name="z1278" w:id="1378"/>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378"/>
    <w:bookmarkStart w:name="z1279" w:id="1379"/>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379"/>
    <w:bookmarkStart w:name="z1280" w:id="1380"/>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380"/>
    <w:bookmarkStart w:name="z1281" w:id="1381"/>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381"/>
    <w:bookmarkStart w:name="z1282" w:id="1382"/>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382"/>
    <w:bookmarkStart w:name="z1283" w:id="1383"/>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383"/>
    <w:bookmarkStart w:name="z1284" w:id="1384"/>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384"/>
    <w:bookmarkStart w:name="z1892" w:id="1385"/>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385"/>
    <w:bookmarkStart w:name="z1285" w:id="1386"/>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286" w:id="1387"/>
    <w:p>
      <w:pPr>
        <w:spacing w:after="0"/>
        <w:ind w:left="0"/>
        <w:jc w:val="both"/>
      </w:pPr>
      <w:r>
        <w:rPr>
          <w:rFonts w:ascii="Times New Roman"/>
          <w:b w:val="false"/>
          <w:i w:val="false"/>
          <w:color w:val="000000"/>
          <w:sz w:val="28"/>
        </w:rPr>
        <w:t>
      15. Функции:</w:t>
      </w:r>
    </w:p>
    <w:bookmarkEnd w:id="1387"/>
    <w:bookmarkStart w:name="z1287" w:id="1388"/>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388"/>
    <w:bookmarkStart w:name="z1288" w:id="1389"/>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389"/>
    <w:bookmarkStart w:name="z1289" w:id="1390"/>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390"/>
    <w:bookmarkStart w:name="z1290" w:id="1391"/>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391"/>
    <w:bookmarkStart w:name="z1291" w:id="1392"/>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392"/>
    <w:bookmarkStart w:name="z1292" w:id="1393"/>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393"/>
    <w:bookmarkStart w:name="z1293" w:id="1394"/>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394"/>
    <w:bookmarkStart w:name="z1294" w:id="1395"/>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395"/>
    <w:bookmarkStart w:name="z1295" w:id="1396"/>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396"/>
    <w:bookmarkStart w:name="z1296" w:id="1397"/>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397"/>
    <w:bookmarkStart w:name="z1297" w:id="1398"/>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398"/>
    <w:bookmarkStart w:name="z1298" w:id="1399"/>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399"/>
    <w:bookmarkStart w:name="z1299" w:id="1400"/>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400"/>
    <w:bookmarkStart w:name="z1300" w:id="1401"/>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401"/>
    <w:bookmarkStart w:name="z1301" w:id="1402"/>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402"/>
    <w:bookmarkStart w:name="z1302" w:id="1403"/>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403"/>
    <w:bookmarkStart w:name="z1303" w:id="1404"/>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404"/>
    <w:bookmarkStart w:name="z1824" w:id="1405"/>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405"/>
    <w:bookmarkStart w:name="z1825" w:id="1406"/>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406"/>
    <w:bookmarkStart w:name="z1826" w:id="1407"/>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407"/>
    <w:bookmarkStart w:name="z1827" w:id="1408"/>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408"/>
    <w:bookmarkStart w:name="z1828" w:id="1409"/>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409"/>
    <w:bookmarkStart w:name="z1893" w:id="1410"/>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410"/>
    <w:bookmarkStart w:name="z1894" w:id="1411"/>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411"/>
    <w:bookmarkStart w:name="z1304" w:id="1412"/>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305" w:id="1413"/>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413"/>
    <w:bookmarkStart w:name="z1306" w:id="1414"/>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414"/>
    <w:bookmarkStart w:name="z1307" w:id="1415"/>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415"/>
    <w:bookmarkStart w:name="z1308" w:id="1416"/>
    <w:p>
      <w:pPr>
        <w:spacing w:after="0"/>
        <w:ind w:left="0"/>
        <w:jc w:val="both"/>
      </w:pPr>
      <w:r>
        <w:rPr>
          <w:rFonts w:ascii="Times New Roman"/>
          <w:b w:val="false"/>
          <w:i w:val="false"/>
          <w:color w:val="000000"/>
          <w:sz w:val="28"/>
        </w:rPr>
        <w:t>
      18. Полномочия руководителя Департамента:</w:t>
      </w:r>
    </w:p>
    <w:bookmarkEnd w:id="1416"/>
    <w:bookmarkStart w:name="z1309" w:id="1417"/>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417"/>
    <w:bookmarkStart w:name="z1310" w:id="1418"/>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418"/>
    <w:bookmarkStart w:name="z1311" w:id="1419"/>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419"/>
    <w:bookmarkStart w:name="z1312" w:id="1420"/>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420"/>
    <w:bookmarkStart w:name="z1313" w:id="1421"/>
    <w:p>
      <w:pPr>
        <w:spacing w:after="0"/>
        <w:ind w:left="0"/>
        <w:jc w:val="both"/>
      </w:pPr>
      <w:r>
        <w:rPr>
          <w:rFonts w:ascii="Times New Roman"/>
          <w:b w:val="false"/>
          <w:i w:val="false"/>
          <w:color w:val="000000"/>
          <w:sz w:val="28"/>
        </w:rPr>
        <w:t>
      5) подписывает приказы Департамента;</w:t>
      </w:r>
    </w:p>
    <w:bookmarkEnd w:id="1421"/>
    <w:bookmarkStart w:name="z1314" w:id="1422"/>
    <w:p>
      <w:pPr>
        <w:spacing w:after="0"/>
        <w:ind w:left="0"/>
        <w:jc w:val="both"/>
      </w:pPr>
      <w:r>
        <w:rPr>
          <w:rFonts w:ascii="Times New Roman"/>
          <w:b w:val="false"/>
          <w:i w:val="false"/>
          <w:color w:val="000000"/>
          <w:sz w:val="28"/>
        </w:rPr>
        <w:t>
      6) утверждает план работы Департамента;</w:t>
      </w:r>
    </w:p>
    <w:bookmarkEnd w:id="1422"/>
    <w:bookmarkStart w:name="z1315" w:id="1423"/>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423"/>
    <w:bookmarkStart w:name="z1316" w:id="1424"/>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424"/>
    <w:bookmarkStart w:name="z1317" w:id="1425"/>
    <w:p>
      <w:pPr>
        <w:spacing w:after="0"/>
        <w:ind w:left="0"/>
        <w:jc w:val="left"/>
      </w:pPr>
      <w:r>
        <w:rPr>
          <w:rFonts w:ascii="Times New Roman"/>
          <w:b/>
          <w:i w:val="false"/>
          <w:color w:val="000000"/>
        </w:rPr>
        <w:t xml:space="preserve"> Глава 4. Имущество Департамента</w:t>
      </w:r>
    </w:p>
    <w:bookmarkEnd w:id="1425"/>
    <w:bookmarkStart w:name="z1318" w:id="1426"/>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426"/>
    <w:bookmarkStart w:name="z1319" w:id="1427"/>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427"/>
    <w:bookmarkStart w:name="z1320" w:id="1428"/>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428"/>
    <w:bookmarkStart w:name="z1321" w:id="1429"/>
    <w:p>
      <w:pPr>
        <w:spacing w:after="0"/>
        <w:ind w:left="0"/>
        <w:jc w:val="left"/>
      </w:pPr>
      <w:r>
        <w:rPr>
          <w:rFonts w:ascii="Times New Roman"/>
          <w:b/>
          <w:i w:val="false"/>
          <w:color w:val="000000"/>
        </w:rPr>
        <w:t xml:space="preserve"> Глава 5. Реорганизация и упразднение Департамента</w:t>
      </w:r>
    </w:p>
    <w:bookmarkEnd w:id="1429"/>
    <w:bookmarkStart w:name="z1322" w:id="1430"/>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324" w:id="143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Туркестанской области"</w:t>
      </w:r>
    </w:p>
    <w:bookmarkEnd w:id="1431"/>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325" w:id="1432"/>
    <w:p>
      <w:pPr>
        <w:spacing w:after="0"/>
        <w:ind w:left="0"/>
        <w:jc w:val="left"/>
      </w:pPr>
      <w:r>
        <w:rPr>
          <w:rFonts w:ascii="Times New Roman"/>
          <w:b/>
          <w:i w:val="false"/>
          <w:color w:val="000000"/>
        </w:rPr>
        <w:t xml:space="preserve"> Глава 1. Общие положения</w:t>
      </w:r>
    </w:p>
    <w:bookmarkEnd w:id="1432"/>
    <w:bookmarkStart w:name="z1326" w:id="1433"/>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Туркестанской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433"/>
    <w:bookmarkStart w:name="z1327" w:id="1434"/>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434"/>
    <w:bookmarkStart w:name="z1328" w:id="1435"/>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435"/>
    <w:bookmarkStart w:name="z1329" w:id="1436"/>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436"/>
    <w:bookmarkStart w:name="z1330" w:id="1437"/>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437"/>
    <w:bookmarkStart w:name="z1331" w:id="1438"/>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438"/>
    <w:bookmarkStart w:name="z1332" w:id="1439"/>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439"/>
    <w:bookmarkStart w:name="z1333" w:id="1440"/>
    <w:p>
      <w:pPr>
        <w:spacing w:after="0"/>
        <w:ind w:left="0"/>
        <w:jc w:val="both"/>
      </w:pPr>
      <w:r>
        <w:rPr>
          <w:rFonts w:ascii="Times New Roman"/>
          <w:b w:val="false"/>
          <w:i w:val="false"/>
          <w:color w:val="000000"/>
          <w:sz w:val="28"/>
        </w:rPr>
        <w:t>
      8. Местонахождение Департамента: 161200, Республика Казахстан, город Туркестан, улица Байбурта, 3а.</w:t>
      </w:r>
    </w:p>
    <w:bookmarkEnd w:id="1440"/>
    <w:bookmarkStart w:name="z1334" w:id="1441"/>
    <w:p>
      <w:pPr>
        <w:spacing w:after="0"/>
        <w:ind w:left="0"/>
        <w:jc w:val="both"/>
      </w:pPr>
      <w:r>
        <w:rPr>
          <w:rFonts w:ascii="Times New Roman"/>
          <w:b w:val="false"/>
          <w:i w:val="false"/>
          <w:color w:val="000000"/>
          <w:sz w:val="28"/>
        </w:rPr>
        <w:t>
      9. Полное наименование Департамент:</w:t>
      </w:r>
    </w:p>
    <w:bookmarkEnd w:id="1441"/>
    <w:bookmarkStart w:name="z1335" w:id="1442"/>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Түркістан облысы бойынша сауда және тұтынушылардың құқықтарын қорғау департаменті" республикалық мемлекеттік мекемесі;</w:t>
      </w:r>
    </w:p>
    <w:bookmarkEnd w:id="1442"/>
    <w:bookmarkStart w:name="z1336" w:id="1443"/>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Туркестанской области".</w:t>
      </w:r>
    </w:p>
    <w:bookmarkEnd w:id="1443"/>
    <w:bookmarkStart w:name="z1337" w:id="1444"/>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444"/>
    <w:bookmarkStart w:name="z1338" w:id="1445"/>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445"/>
    <w:bookmarkStart w:name="z1339" w:id="1446"/>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446"/>
    <w:bookmarkStart w:name="z1340" w:id="1447"/>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447"/>
    <w:bookmarkStart w:name="z1341" w:id="1448"/>
    <w:p>
      <w:pPr>
        <w:spacing w:after="0"/>
        <w:ind w:left="0"/>
        <w:jc w:val="left"/>
      </w:pPr>
      <w:r>
        <w:rPr>
          <w:rFonts w:ascii="Times New Roman"/>
          <w:b/>
          <w:i w:val="false"/>
          <w:color w:val="000000"/>
        </w:rPr>
        <w:t xml:space="preserve"> Глава 2. Задача, права и обязанности Департамента</w:t>
      </w:r>
    </w:p>
    <w:bookmarkEnd w:id="1448"/>
    <w:bookmarkStart w:name="z1342" w:id="1449"/>
    <w:p>
      <w:pPr>
        <w:spacing w:after="0"/>
        <w:ind w:left="0"/>
        <w:jc w:val="both"/>
      </w:pPr>
      <w:r>
        <w:rPr>
          <w:rFonts w:ascii="Times New Roman"/>
          <w:b w:val="false"/>
          <w:i w:val="false"/>
          <w:color w:val="000000"/>
          <w:sz w:val="28"/>
        </w:rPr>
        <w:t>
      13. Задачи:</w:t>
      </w:r>
    </w:p>
    <w:bookmarkEnd w:id="1449"/>
    <w:bookmarkStart w:name="z1343" w:id="1450"/>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450"/>
    <w:bookmarkStart w:name="z1344" w:id="1451"/>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451"/>
    <w:bookmarkStart w:name="z1345" w:id="1452"/>
    <w:p>
      <w:pPr>
        <w:spacing w:after="0"/>
        <w:ind w:left="0"/>
        <w:jc w:val="both"/>
      </w:pPr>
      <w:r>
        <w:rPr>
          <w:rFonts w:ascii="Times New Roman"/>
          <w:b w:val="false"/>
          <w:i w:val="false"/>
          <w:color w:val="000000"/>
          <w:sz w:val="28"/>
        </w:rPr>
        <w:t>
      14. Права и обязанности:</w:t>
      </w:r>
    </w:p>
    <w:bookmarkEnd w:id="1452"/>
    <w:bookmarkStart w:name="z1346" w:id="1453"/>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453"/>
    <w:bookmarkStart w:name="z1347" w:id="1454"/>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454"/>
    <w:bookmarkStart w:name="z1348" w:id="1455"/>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455"/>
    <w:bookmarkStart w:name="z1349" w:id="1456"/>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456"/>
    <w:bookmarkStart w:name="z1350" w:id="1457"/>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457"/>
    <w:bookmarkStart w:name="z1351" w:id="1458"/>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458"/>
    <w:bookmarkStart w:name="z1352" w:id="1459"/>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459"/>
    <w:bookmarkStart w:name="z1353" w:id="1460"/>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460"/>
    <w:bookmarkStart w:name="z1354" w:id="1461"/>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461"/>
    <w:bookmarkStart w:name="z1355" w:id="1462"/>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462"/>
    <w:bookmarkStart w:name="z1356" w:id="1463"/>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463"/>
    <w:bookmarkStart w:name="z1357" w:id="1464"/>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464"/>
    <w:bookmarkStart w:name="z1358" w:id="1465"/>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465"/>
    <w:bookmarkStart w:name="z1359" w:id="1466"/>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466"/>
    <w:bookmarkStart w:name="z1895" w:id="1467"/>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467"/>
    <w:bookmarkStart w:name="z1360" w:id="1468"/>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361" w:id="1469"/>
    <w:p>
      <w:pPr>
        <w:spacing w:after="0"/>
        <w:ind w:left="0"/>
        <w:jc w:val="both"/>
      </w:pPr>
      <w:r>
        <w:rPr>
          <w:rFonts w:ascii="Times New Roman"/>
          <w:b w:val="false"/>
          <w:i w:val="false"/>
          <w:color w:val="000000"/>
          <w:sz w:val="28"/>
        </w:rPr>
        <w:t>
      15. Функции:</w:t>
      </w:r>
    </w:p>
    <w:bookmarkEnd w:id="1469"/>
    <w:bookmarkStart w:name="z1362" w:id="1470"/>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470"/>
    <w:bookmarkStart w:name="z1363" w:id="1471"/>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471"/>
    <w:bookmarkStart w:name="z1364" w:id="1472"/>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472"/>
    <w:bookmarkStart w:name="z1365" w:id="1473"/>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473"/>
    <w:bookmarkStart w:name="z1366" w:id="1474"/>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474"/>
    <w:bookmarkStart w:name="z1367" w:id="1475"/>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475"/>
    <w:bookmarkStart w:name="z1368" w:id="1476"/>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476"/>
    <w:bookmarkStart w:name="z1369" w:id="1477"/>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477"/>
    <w:bookmarkStart w:name="z1370" w:id="1478"/>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478"/>
    <w:bookmarkStart w:name="z1371" w:id="1479"/>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479"/>
    <w:bookmarkStart w:name="z1372" w:id="1480"/>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480"/>
    <w:bookmarkStart w:name="z1373" w:id="1481"/>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481"/>
    <w:bookmarkStart w:name="z1374" w:id="1482"/>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482"/>
    <w:bookmarkStart w:name="z1375" w:id="1483"/>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483"/>
    <w:bookmarkStart w:name="z1376" w:id="1484"/>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484"/>
    <w:bookmarkStart w:name="z1377" w:id="1485"/>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485"/>
    <w:bookmarkStart w:name="z1378" w:id="1486"/>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486"/>
    <w:bookmarkStart w:name="z1829" w:id="1487"/>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487"/>
    <w:bookmarkStart w:name="z1830" w:id="1488"/>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488"/>
    <w:bookmarkStart w:name="z1831" w:id="1489"/>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489"/>
    <w:bookmarkStart w:name="z1832" w:id="1490"/>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490"/>
    <w:bookmarkStart w:name="z1833" w:id="1491"/>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491"/>
    <w:bookmarkStart w:name="z1896" w:id="1492"/>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492"/>
    <w:bookmarkStart w:name="z1897" w:id="1493"/>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493"/>
    <w:bookmarkStart w:name="z1379" w:id="1494"/>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380" w:id="1495"/>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495"/>
    <w:bookmarkStart w:name="z1381" w:id="1496"/>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496"/>
    <w:bookmarkStart w:name="z1382" w:id="1497"/>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497"/>
    <w:bookmarkStart w:name="z1383" w:id="1498"/>
    <w:p>
      <w:pPr>
        <w:spacing w:after="0"/>
        <w:ind w:left="0"/>
        <w:jc w:val="both"/>
      </w:pPr>
      <w:r>
        <w:rPr>
          <w:rFonts w:ascii="Times New Roman"/>
          <w:b w:val="false"/>
          <w:i w:val="false"/>
          <w:color w:val="000000"/>
          <w:sz w:val="28"/>
        </w:rPr>
        <w:t>
      18. Полномочия руководителя Департамента:</w:t>
      </w:r>
    </w:p>
    <w:bookmarkEnd w:id="1498"/>
    <w:bookmarkStart w:name="z1384" w:id="1499"/>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499"/>
    <w:bookmarkStart w:name="z1385" w:id="1500"/>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500"/>
    <w:bookmarkStart w:name="z1386" w:id="1501"/>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501"/>
    <w:bookmarkStart w:name="z1387" w:id="1502"/>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502"/>
    <w:bookmarkStart w:name="z1388" w:id="1503"/>
    <w:p>
      <w:pPr>
        <w:spacing w:after="0"/>
        <w:ind w:left="0"/>
        <w:jc w:val="both"/>
      </w:pPr>
      <w:r>
        <w:rPr>
          <w:rFonts w:ascii="Times New Roman"/>
          <w:b w:val="false"/>
          <w:i w:val="false"/>
          <w:color w:val="000000"/>
          <w:sz w:val="28"/>
        </w:rPr>
        <w:t>
      5) подписывает приказы Департамента;</w:t>
      </w:r>
    </w:p>
    <w:bookmarkEnd w:id="1503"/>
    <w:bookmarkStart w:name="z1389" w:id="1504"/>
    <w:p>
      <w:pPr>
        <w:spacing w:after="0"/>
        <w:ind w:left="0"/>
        <w:jc w:val="both"/>
      </w:pPr>
      <w:r>
        <w:rPr>
          <w:rFonts w:ascii="Times New Roman"/>
          <w:b w:val="false"/>
          <w:i w:val="false"/>
          <w:color w:val="000000"/>
          <w:sz w:val="28"/>
        </w:rPr>
        <w:t>
      6) утверждает план работы Департамента;</w:t>
      </w:r>
    </w:p>
    <w:bookmarkEnd w:id="1504"/>
    <w:bookmarkStart w:name="z1390" w:id="1505"/>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505"/>
    <w:bookmarkStart w:name="z1391" w:id="1506"/>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506"/>
    <w:bookmarkStart w:name="z1392" w:id="1507"/>
    <w:p>
      <w:pPr>
        <w:spacing w:after="0"/>
        <w:ind w:left="0"/>
        <w:jc w:val="left"/>
      </w:pPr>
      <w:r>
        <w:rPr>
          <w:rFonts w:ascii="Times New Roman"/>
          <w:b/>
          <w:i w:val="false"/>
          <w:color w:val="000000"/>
        </w:rPr>
        <w:t xml:space="preserve"> Глава 4. Имущество Департамента</w:t>
      </w:r>
    </w:p>
    <w:bookmarkEnd w:id="1507"/>
    <w:bookmarkStart w:name="z1393" w:id="1508"/>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08"/>
    <w:bookmarkStart w:name="z1394" w:id="1509"/>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509"/>
    <w:bookmarkStart w:name="z1395" w:id="1510"/>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510"/>
    <w:bookmarkStart w:name="z1396" w:id="1511"/>
    <w:p>
      <w:pPr>
        <w:spacing w:after="0"/>
        <w:ind w:left="0"/>
        <w:jc w:val="left"/>
      </w:pPr>
      <w:r>
        <w:rPr>
          <w:rFonts w:ascii="Times New Roman"/>
          <w:b/>
          <w:i w:val="false"/>
          <w:color w:val="000000"/>
        </w:rPr>
        <w:t xml:space="preserve"> Глава 5. Реорганизация и упразднение Департамента</w:t>
      </w:r>
    </w:p>
    <w:bookmarkEnd w:id="1511"/>
    <w:bookmarkStart w:name="z1397" w:id="1512"/>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399" w:id="151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области Ұлытау"</w:t>
      </w:r>
    </w:p>
    <w:bookmarkEnd w:id="1513"/>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400" w:id="1514"/>
    <w:p>
      <w:pPr>
        <w:spacing w:after="0"/>
        <w:ind w:left="0"/>
        <w:jc w:val="left"/>
      </w:pPr>
      <w:r>
        <w:rPr>
          <w:rFonts w:ascii="Times New Roman"/>
          <w:b/>
          <w:i w:val="false"/>
          <w:color w:val="000000"/>
        </w:rPr>
        <w:t xml:space="preserve"> Глава 1. Общие положения</w:t>
      </w:r>
    </w:p>
    <w:bookmarkEnd w:id="1514"/>
    <w:bookmarkStart w:name="z1401" w:id="1515"/>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Ұлытау"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515"/>
    <w:bookmarkStart w:name="z1402" w:id="1516"/>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516"/>
    <w:bookmarkStart w:name="z1403" w:id="1517"/>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517"/>
    <w:bookmarkStart w:name="z1404" w:id="1518"/>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518"/>
    <w:bookmarkStart w:name="z1405" w:id="1519"/>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519"/>
    <w:bookmarkStart w:name="z1406" w:id="1520"/>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520"/>
    <w:bookmarkStart w:name="z1407" w:id="1521"/>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521"/>
    <w:bookmarkStart w:name="z1408" w:id="1522"/>
    <w:p>
      <w:pPr>
        <w:spacing w:after="0"/>
        <w:ind w:left="0"/>
        <w:jc w:val="both"/>
      </w:pPr>
      <w:r>
        <w:rPr>
          <w:rFonts w:ascii="Times New Roman"/>
          <w:b w:val="false"/>
          <w:i w:val="false"/>
          <w:color w:val="000000"/>
          <w:sz w:val="28"/>
        </w:rPr>
        <w:t>
      8. Местонахождение Департамента: 100600, Республика Казахстан, область Ұлытау, город Жезказган, улица Сатпаева, 54а.</w:t>
      </w:r>
    </w:p>
    <w:bookmarkEnd w:id="1522"/>
    <w:bookmarkStart w:name="z1409" w:id="1523"/>
    <w:p>
      <w:pPr>
        <w:spacing w:after="0"/>
        <w:ind w:left="0"/>
        <w:jc w:val="both"/>
      </w:pPr>
      <w:r>
        <w:rPr>
          <w:rFonts w:ascii="Times New Roman"/>
          <w:b w:val="false"/>
          <w:i w:val="false"/>
          <w:color w:val="000000"/>
          <w:sz w:val="28"/>
        </w:rPr>
        <w:t>
      9. Полное наименование Департамент:</w:t>
      </w:r>
    </w:p>
    <w:bookmarkEnd w:id="1523"/>
    <w:bookmarkStart w:name="z1410" w:id="1524"/>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Ұлытау облысы бойынша сауда және тұтынушылардың құқықтарын қорғау департаменті" республикалық мемлекеттік мекемесі;</w:t>
      </w:r>
    </w:p>
    <w:bookmarkEnd w:id="1524"/>
    <w:bookmarkStart w:name="z1411" w:id="1525"/>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области Ұлытау".</w:t>
      </w:r>
    </w:p>
    <w:bookmarkEnd w:id="1525"/>
    <w:bookmarkStart w:name="z1412" w:id="1526"/>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526"/>
    <w:bookmarkStart w:name="z1413" w:id="1527"/>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527"/>
    <w:bookmarkStart w:name="z1414" w:id="1528"/>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528"/>
    <w:bookmarkStart w:name="z1415" w:id="1529"/>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529"/>
    <w:bookmarkStart w:name="z1416" w:id="1530"/>
    <w:p>
      <w:pPr>
        <w:spacing w:after="0"/>
        <w:ind w:left="0"/>
        <w:jc w:val="left"/>
      </w:pPr>
      <w:r>
        <w:rPr>
          <w:rFonts w:ascii="Times New Roman"/>
          <w:b/>
          <w:i w:val="false"/>
          <w:color w:val="000000"/>
        </w:rPr>
        <w:t xml:space="preserve"> Глава 2. Задача, права и обязанности Департамента</w:t>
      </w:r>
    </w:p>
    <w:bookmarkEnd w:id="1530"/>
    <w:bookmarkStart w:name="z1417" w:id="1531"/>
    <w:p>
      <w:pPr>
        <w:spacing w:after="0"/>
        <w:ind w:left="0"/>
        <w:jc w:val="both"/>
      </w:pPr>
      <w:r>
        <w:rPr>
          <w:rFonts w:ascii="Times New Roman"/>
          <w:b w:val="false"/>
          <w:i w:val="false"/>
          <w:color w:val="000000"/>
          <w:sz w:val="28"/>
        </w:rPr>
        <w:t>
      13. Задачи:</w:t>
      </w:r>
    </w:p>
    <w:bookmarkEnd w:id="1531"/>
    <w:bookmarkStart w:name="z1418" w:id="1532"/>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532"/>
    <w:bookmarkStart w:name="z1419" w:id="1533"/>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533"/>
    <w:bookmarkStart w:name="z1420" w:id="1534"/>
    <w:p>
      <w:pPr>
        <w:spacing w:after="0"/>
        <w:ind w:left="0"/>
        <w:jc w:val="both"/>
      </w:pPr>
      <w:r>
        <w:rPr>
          <w:rFonts w:ascii="Times New Roman"/>
          <w:b w:val="false"/>
          <w:i w:val="false"/>
          <w:color w:val="000000"/>
          <w:sz w:val="28"/>
        </w:rPr>
        <w:t>
      14. Права и обязанности:</w:t>
      </w:r>
    </w:p>
    <w:bookmarkEnd w:id="1534"/>
    <w:bookmarkStart w:name="z1421" w:id="1535"/>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535"/>
    <w:bookmarkStart w:name="z1422" w:id="1536"/>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536"/>
    <w:bookmarkStart w:name="z1423" w:id="1537"/>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537"/>
    <w:bookmarkStart w:name="z1424" w:id="1538"/>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538"/>
    <w:bookmarkStart w:name="z1425" w:id="1539"/>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539"/>
    <w:bookmarkStart w:name="z1426" w:id="1540"/>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540"/>
    <w:bookmarkStart w:name="z1427" w:id="1541"/>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541"/>
    <w:bookmarkStart w:name="z1428" w:id="1542"/>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542"/>
    <w:bookmarkStart w:name="z1429" w:id="1543"/>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543"/>
    <w:bookmarkStart w:name="z1430" w:id="1544"/>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544"/>
    <w:bookmarkStart w:name="z1431" w:id="1545"/>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545"/>
    <w:bookmarkStart w:name="z1432" w:id="1546"/>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546"/>
    <w:bookmarkStart w:name="z1433" w:id="1547"/>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547"/>
    <w:bookmarkStart w:name="z1434" w:id="1548"/>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548"/>
    <w:bookmarkStart w:name="z1898" w:id="1549"/>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549"/>
    <w:bookmarkStart w:name="z1435" w:id="1550"/>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436" w:id="1551"/>
    <w:p>
      <w:pPr>
        <w:spacing w:after="0"/>
        <w:ind w:left="0"/>
        <w:jc w:val="both"/>
      </w:pPr>
      <w:r>
        <w:rPr>
          <w:rFonts w:ascii="Times New Roman"/>
          <w:b w:val="false"/>
          <w:i w:val="false"/>
          <w:color w:val="000000"/>
          <w:sz w:val="28"/>
        </w:rPr>
        <w:t>
      15. Функции:</w:t>
      </w:r>
    </w:p>
    <w:bookmarkEnd w:id="1551"/>
    <w:bookmarkStart w:name="z1437" w:id="1552"/>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552"/>
    <w:bookmarkStart w:name="z1438" w:id="1553"/>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553"/>
    <w:bookmarkStart w:name="z1439" w:id="1554"/>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554"/>
    <w:bookmarkStart w:name="z1440" w:id="1555"/>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555"/>
    <w:bookmarkStart w:name="z1441" w:id="1556"/>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556"/>
    <w:bookmarkStart w:name="z1442" w:id="1557"/>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557"/>
    <w:bookmarkStart w:name="z1443" w:id="1558"/>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558"/>
    <w:bookmarkStart w:name="z1444" w:id="1559"/>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559"/>
    <w:bookmarkStart w:name="z1445" w:id="1560"/>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560"/>
    <w:bookmarkStart w:name="z1446" w:id="1561"/>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561"/>
    <w:bookmarkStart w:name="z1447" w:id="1562"/>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562"/>
    <w:bookmarkStart w:name="z1448" w:id="1563"/>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563"/>
    <w:bookmarkStart w:name="z1449" w:id="1564"/>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564"/>
    <w:bookmarkStart w:name="z1450" w:id="1565"/>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565"/>
    <w:bookmarkStart w:name="z1451" w:id="1566"/>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566"/>
    <w:bookmarkStart w:name="z1452" w:id="1567"/>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567"/>
    <w:bookmarkStart w:name="z1453" w:id="1568"/>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568"/>
    <w:bookmarkStart w:name="z1834" w:id="1569"/>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569"/>
    <w:bookmarkStart w:name="z1835" w:id="1570"/>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570"/>
    <w:bookmarkStart w:name="z1836" w:id="1571"/>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571"/>
    <w:bookmarkStart w:name="z1837" w:id="1572"/>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572"/>
    <w:bookmarkStart w:name="z1838" w:id="1573"/>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573"/>
    <w:bookmarkStart w:name="z1899" w:id="1574"/>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574"/>
    <w:bookmarkStart w:name="z1900" w:id="1575"/>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575"/>
    <w:bookmarkStart w:name="z1454" w:id="1576"/>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455" w:id="1577"/>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577"/>
    <w:bookmarkStart w:name="z1456" w:id="1578"/>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578"/>
    <w:bookmarkStart w:name="z1457" w:id="1579"/>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579"/>
    <w:bookmarkStart w:name="z1458" w:id="1580"/>
    <w:p>
      <w:pPr>
        <w:spacing w:after="0"/>
        <w:ind w:left="0"/>
        <w:jc w:val="both"/>
      </w:pPr>
      <w:r>
        <w:rPr>
          <w:rFonts w:ascii="Times New Roman"/>
          <w:b w:val="false"/>
          <w:i w:val="false"/>
          <w:color w:val="000000"/>
          <w:sz w:val="28"/>
        </w:rPr>
        <w:t>
      18. Полномочия руководителя Департамента:</w:t>
      </w:r>
    </w:p>
    <w:bookmarkEnd w:id="1580"/>
    <w:bookmarkStart w:name="z1459" w:id="1581"/>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581"/>
    <w:bookmarkStart w:name="z1460" w:id="1582"/>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582"/>
    <w:bookmarkStart w:name="z1461" w:id="1583"/>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583"/>
    <w:bookmarkStart w:name="z1462" w:id="1584"/>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584"/>
    <w:bookmarkStart w:name="z1463" w:id="1585"/>
    <w:p>
      <w:pPr>
        <w:spacing w:after="0"/>
        <w:ind w:left="0"/>
        <w:jc w:val="both"/>
      </w:pPr>
      <w:r>
        <w:rPr>
          <w:rFonts w:ascii="Times New Roman"/>
          <w:b w:val="false"/>
          <w:i w:val="false"/>
          <w:color w:val="000000"/>
          <w:sz w:val="28"/>
        </w:rPr>
        <w:t>
      5) подписывает приказы Департамента;</w:t>
      </w:r>
    </w:p>
    <w:bookmarkEnd w:id="1585"/>
    <w:bookmarkStart w:name="z1464" w:id="1586"/>
    <w:p>
      <w:pPr>
        <w:spacing w:after="0"/>
        <w:ind w:left="0"/>
        <w:jc w:val="both"/>
      </w:pPr>
      <w:r>
        <w:rPr>
          <w:rFonts w:ascii="Times New Roman"/>
          <w:b w:val="false"/>
          <w:i w:val="false"/>
          <w:color w:val="000000"/>
          <w:sz w:val="28"/>
        </w:rPr>
        <w:t>
      6) утверждает план работы Департамента;</w:t>
      </w:r>
    </w:p>
    <w:bookmarkEnd w:id="1586"/>
    <w:bookmarkStart w:name="z1465" w:id="1587"/>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587"/>
    <w:bookmarkStart w:name="z1466" w:id="1588"/>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588"/>
    <w:bookmarkStart w:name="z1467" w:id="1589"/>
    <w:p>
      <w:pPr>
        <w:spacing w:after="0"/>
        <w:ind w:left="0"/>
        <w:jc w:val="left"/>
      </w:pPr>
      <w:r>
        <w:rPr>
          <w:rFonts w:ascii="Times New Roman"/>
          <w:b/>
          <w:i w:val="false"/>
          <w:color w:val="000000"/>
        </w:rPr>
        <w:t xml:space="preserve"> Глава 4. Имущество Департамента</w:t>
      </w:r>
    </w:p>
    <w:bookmarkEnd w:id="1589"/>
    <w:bookmarkStart w:name="z1468" w:id="1590"/>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590"/>
    <w:bookmarkStart w:name="z1469" w:id="1591"/>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591"/>
    <w:bookmarkStart w:name="z1470" w:id="1592"/>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592"/>
    <w:bookmarkStart w:name="z1471" w:id="1593"/>
    <w:p>
      <w:pPr>
        <w:spacing w:after="0"/>
        <w:ind w:left="0"/>
        <w:jc w:val="left"/>
      </w:pPr>
      <w:r>
        <w:rPr>
          <w:rFonts w:ascii="Times New Roman"/>
          <w:b/>
          <w:i w:val="false"/>
          <w:color w:val="000000"/>
        </w:rPr>
        <w:t xml:space="preserve"> Глава 5. Реорганизация и упразднение Департамента</w:t>
      </w:r>
    </w:p>
    <w:bookmarkEnd w:id="1593"/>
    <w:bookmarkStart w:name="z1472" w:id="1594"/>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5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bl>
    <w:bookmarkStart w:name="z1474" w:id="159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и защиты прав потребителей Министерства торговли и интеграции Республики Казахстан по Восточно-Казахстанской области"</w:t>
      </w:r>
    </w:p>
    <w:bookmarkEnd w:id="1595"/>
    <w:p>
      <w:pPr>
        <w:spacing w:after="0"/>
        <w:ind w:left="0"/>
        <w:jc w:val="both"/>
      </w:pPr>
      <w:r>
        <w:rPr>
          <w:rFonts w:ascii="Times New Roman"/>
          <w:b w:val="false"/>
          <w:i w:val="false"/>
          <w:color w:val="ff0000"/>
          <w:sz w:val="28"/>
        </w:rPr>
        <w:t xml:space="preserve">
      Сноска. Заголовок - в редакции приказа и.о. Министра торговли и интеграции РК от 21.04.2023 </w:t>
      </w:r>
      <w:r>
        <w:rPr>
          <w:rFonts w:ascii="Times New Roman"/>
          <w:b w:val="false"/>
          <w:i w:val="false"/>
          <w:color w:val="ff0000"/>
          <w:sz w:val="28"/>
        </w:rPr>
        <w:t>№ 145-НҚ</w:t>
      </w:r>
      <w:r>
        <w:rPr>
          <w:rFonts w:ascii="Times New Roman"/>
          <w:b w:val="false"/>
          <w:i w:val="false"/>
          <w:color w:val="ff0000"/>
          <w:sz w:val="28"/>
        </w:rPr>
        <w:t>.</w:t>
      </w:r>
    </w:p>
    <w:bookmarkStart w:name="z1475" w:id="1596"/>
    <w:p>
      <w:pPr>
        <w:spacing w:after="0"/>
        <w:ind w:left="0"/>
        <w:jc w:val="left"/>
      </w:pPr>
      <w:r>
        <w:rPr>
          <w:rFonts w:ascii="Times New Roman"/>
          <w:b/>
          <w:i w:val="false"/>
          <w:color w:val="000000"/>
        </w:rPr>
        <w:t xml:space="preserve"> Глава 1. Общие положения</w:t>
      </w:r>
    </w:p>
    <w:bookmarkEnd w:id="1596"/>
    <w:bookmarkStart w:name="z1476" w:id="1597"/>
    <w:p>
      <w:pPr>
        <w:spacing w:after="0"/>
        <w:ind w:left="0"/>
        <w:jc w:val="both"/>
      </w:pPr>
      <w:r>
        <w:rPr>
          <w:rFonts w:ascii="Times New Roman"/>
          <w:b w:val="false"/>
          <w:i w:val="false"/>
          <w:color w:val="000000"/>
          <w:sz w:val="28"/>
        </w:rPr>
        <w:t>
      1.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Восточно-Казахстанской области" (далее - Департамент) является территориальным органом Министерства торговли и интеграции Республики Казахстан (далее - Министерство), осуществляющим в пределах своей компетенции регулятивные, реализационные и контрольные функции в сферах внутренней торговли и защиты прав потребителей.</w:t>
      </w:r>
    </w:p>
    <w:bookmarkEnd w:id="1597"/>
    <w:bookmarkStart w:name="z1477" w:id="1598"/>
    <w:p>
      <w:pPr>
        <w:spacing w:after="0"/>
        <w:ind w:left="0"/>
        <w:jc w:val="both"/>
      </w:pPr>
      <w:r>
        <w:rPr>
          <w:rFonts w:ascii="Times New Roman"/>
          <w:b w:val="false"/>
          <w:i w:val="false"/>
          <w:color w:val="000000"/>
          <w:sz w:val="28"/>
        </w:rPr>
        <w:t xml:space="preserve">
      2. Департамент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598"/>
    <w:bookmarkStart w:name="z1478" w:id="1599"/>
    <w:p>
      <w:pPr>
        <w:spacing w:after="0"/>
        <w:ind w:left="0"/>
        <w:jc w:val="both"/>
      </w:pPr>
      <w:r>
        <w:rPr>
          <w:rFonts w:ascii="Times New Roman"/>
          <w:b w:val="false"/>
          <w:i w:val="false"/>
          <w:color w:val="000000"/>
          <w:sz w:val="28"/>
        </w:rPr>
        <w:t>
      3. Департамент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599"/>
    <w:bookmarkStart w:name="z1479" w:id="1600"/>
    <w:p>
      <w:pPr>
        <w:spacing w:after="0"/>
        <w:ind w:left="0"/>
        <w:jc w:val="both"/>
      </w:pPr>
      <w:r>
        <w:rPr>
          <w:rFonts w:ascii="Times New Roman"/>
          <w:b w:val="false"/>
          <w:i w:val="false"/>
          <w:color w:val="000000"/>
          <w:sz w:val="28"/>
        </w:rPr>
        <w:t>
      4. Департамент вступает в гражданско-правовые отношения от собственного имени.</w:t>
      </w:r>
    </w:p>
    <w:bookmarkEnd w:id="1600"/>
    <w:bookmarkStart w:name="z1480" w:id="1601"/>
    <w:p>
      <w:pPr>
        <w:spacing w:after="0"/>
        <w:ind w:left="0"/>
        <w:jc w:val="both"/>
      </w:pPr>
      <w:r>
        <w:rPr>
          <w:rFonts w:ascii="Times New Roman"/>
          <w:b w:val="false"/>
          <w:i w:val="false"/>
          <w:color w:val="000000"/>
          <w:sz w:val="28"/>
        </w:rPr>
        <w:t>
      5. Департамент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601"/>
    <w:bookmarkStart w:name="z1481" w:id="1602"/>
    <w:p>
      <w:pPr>
        <w:spacing w:after="0"/>
        <w:ind w:left="0"/>
        <w:jc w:val="both"/>
      </w:pPr>
      <w:r>
        <w:rPr>
          <w:rFonts w:ascii="Times New Roman"/>
          <w:b w:val="false"/>
          <w:i w:val="false"/>
          <w:color w:val="000000"/>
          <w:sz w:val="28"/>
        </w:rPr>
        <w:t>
      6. Департамент по вопросам своей компетенции принимает решения, оформляемые приказами руководителя Департамента и другими актами, предусмотренными законодательством Республики Казахстан.</w:t>
      </w:r>
    </w:p>
    <w:bookmarkEnd w:id="1602"/>
    <w:bookmarkStart w:name="z1482" w:id="1603"/>
    <w:p>
      <w:pPr>
        <w:spacing w:after="0"/>
        <w:ind w:left="0"/>
        <w:jc w:val="both"/>
      </w:pPr>
      <w:r>
        <w:rPr>
          <w:rFonts w:ascii="Times New Roman"/>
          <w:b w:val="false"/>
          <w:i w:val="false"/>
          <w:color w:val="000000"/>
          <w:sz w:val="28"/>
        </w:rPr>
        <w:t>
      7. Структура и штатная численность Департамента утверждаются в соответствии с законодательством Республики Казахстан.</w:t>
      </w:r>
    </w:p>
    <w:bookmarkEnd w:id="1603"/>
    <w:bookmarkStart w:name="z1483" w:id="1604"/>
    <w:p>
      <w:pPr>
        <w:spacing w:after="0"/>
        <w:ind w:left="0"/>
        <w:jc w:val="both"/>
      </w:pPr>
      <w:r>
        <w:rPr>
          <w:rFonts w:ascii="Times New Roman"/>
          <w:b w:val="false"/>
          <w:i w:val="false"/>
          <w:color w:val="000000"/>
          <w:sz w:val="28"/>
        </w:rPr>
        <w:t>
      8. Местонахождение Департамента: 070019, Республика Казахстан, Восточно-Казахстанская область, город Усть-Каменогорск, улица Крылова, дом 114.</w:t>
      </w:r>
    </w:p>
    <w:bookmarkEnd w:id="1604"/>
    <w:bookmarkStart w:name="z1484" w:id="1605"/>
    <w:p>
      <w:pPr>
        <w:spacing w:after="0"/>
        <w:ind w:left="0"/>
        <w:jc w:val="both"/>
      </w:pPr>
      <w:r>
        <w:rPr>
          <w:rFonts w:ascii="Times New Roman"/>
          <w:b w:val="false"/>
          <w:i w:val="false"/>
          <w:color w:val="000000"/>
          <w:sz w:val="28"/>
        </w:rPr>
        <w:t>
      9. Полное наименование Департамент:</w:t>
      </w:r>
    </w:p>
    <w:bookmarkEnd w:id="1605"/>
    <w:bookmarkStart w:name="z1485" w:id="1606"/>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министрлігінің Шығыс Қазақстан облысы бойынша сауда және тұтынушылардың құқықтарын қорғау департаменті" республикалық мемлекеттік мекемесі;</w:t>
      </w:r>
    </w:p>
    <w:bookmarkEnd w:id="1606"/>
    <w:bookmarkStart w:name="z1486" w:id="1607"/>
    <w:p>
      <w:pPr>
        <w:spacing w:after="0"/>
        <w:ind w:left="0"/>
        <w:jc w:val="both"/>
      </w:pPr>
      <w:r>
        <w:rPr>
          <w:rFonts w:ascii="Times New Roman"/>
          <w:b w:val="false"/>
          <w:i w:val="false"/>
          <w:color w:val="000000"/>
          <w:sz w:val="28"/>
        </w:rPr>
        <w:t>
      на русском языке – республиканское государственное учреждение "Департамент торговли и защиты прав потребителей Министерства торговли и интеграции Республики Казахстан по Восточно-Казахстанской области".</w:t>
      </w:r>
    </w:p>
    <w:bookmarkEnd w:id="1607"/>
    <w:bookmarkStart w:name="z1487" w:id="1608"/>
    <w:p>
      <w:pPr>
        <w:spacing w:after="0"/>
        <w:ind w:left="0"/>
        <w:jc w:val="both"/>
      </w:pPr>
      <w:r>
        <w:rPr>
          <w:rFonts w:ascii="Times New Roman"/>
          <w:b w:val="false"/>
          <w:i w:val="false"/>
          <w:color w:val="000000"/>
          <w:sz w:val="28"/>
        </w:rPr>
        <w:t>
      10. Настоящее Положение является учредительным документом Департамента.</w:t>
      </w:r>
    </w:p>
    <w:bookmarkEnd w:id="1608"/>
    <w:bookmarkStart w:name="z1488" w:id="1609"/>
    <w:p>
      <w:pPr>
        <w:spacing w:after="0"/>
        <w:ind w:left="0"/>
        <w:jc w:val="both"/>
      </w:pPr>
      <w:r>
        <w:rPr>
          <w:rFonts w:ascii="Times New Roman"/>
          <w:b w:val="false"/>
          <w:i w:val="false"/>
          <w:color w:val="000000"/>
          <w:sz w:val="28"/>
        </w:rPr>
        <w:t>
      11. Финансирование деятельности Департамента осуществляется за счет средств республиканского бюджета.</w:t>
      </w:r>
    </w:p>
    <w:bookmarkEnd w:id="1609"/>
    <w:bookmarkStart w:name="z1489" w:id="1610"/>
    <w:p>
      <w:pPr>
        <w:spacing w:after="0"/>
        <w:ind w:left="0"/>
        <w:jc w:val="both"/>
      </w:pPr>
      <w:r>
        <w:rPr>
          <w:rFonts w:ascii="Times New Roman"/>
          <w:b w:val="false"/>
          <w:i w:val="false"/>
          <w:color w:val="000000"/>
          <w:sz w:val="28"/>
        </w:rPr>
        <w:t>
      12. Департаменту запрещается вступать в договорные отношения с субъектами предпринимательства на предмет выполнения обязанностей, являющихся полномочиями Департамента.</w:t>
      </w:r>
    </w:p>
    <w:bookmarkEnd w:id="1610"/>
    <w:bookmarkStart w:name="z1490" w:id="1611"/>
    <w:p>
      <w:pPr>
        <w:spacing w:after="0"/>
        <w:ind w:left="0"/>
        <w:jc w:val="both"/>
      </w:pPr>
      <w:r>
        <w:rPr>
          <w:rFonts w:ascii="Times New Roman"/>
          <w:b w:val="false"/>
          <w:i w:val="false"/>
          <w:color w:val="000000"/>
          <w:sz w:val="28"/>
        </w:rPr>
        <w:t>
      Если Департаменту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611"/>
    <w:bookmarkStart w:name="z1491" w:id="1612"/>
    <w:p>
      <w:pPr>
        <w:spacing w:after="0"/>
        <w:ind w:left="0"/>
        <w:jc w:val="left"/>
      </w:pPr>
      <w:r>
        <w:rPr>
          <w:rFonts w:ascii="Times New Roman"/>
          <w:b/>
          <w:i w:val="false"/>
          <w:color w:val="000000"/>
        </w:rPr>
        <w:t xml:space="preserve"> Глава 2. Задача, права и обязанности Департамента</w:t>
      </w:r>
    </w:p>
    <w:bookmarkEnd w:id="1612"/>
    <w:bookmarkStart w:name="z1492" w:id="1613"/>
    <w:p>
      <w:pPr>
        <w:spacing w:after="0"/>
        <w:ind w:left="0"/>
        <w:jc w:val="both"/>
      </w:pPr>
      <w:r>
        <w:rPr>
          <w:rFonts w:ascii="Times New Roman"/>
          <w:b w:val="false"/>
          <w:i w:val="false"/>
          <w:color w:val="000000"/>
          <w:sz w:val="28"/>
        </w:rPr>
        <w:t>
      13. Задачи:</w:t>
      </w:r>
    </w:p>
    <w:bookmarkEnd w:id="1613"/>
    <w:bookmarkStart w:name="z1493" w:id="1614"/>
    <w:p>
      <w:pPr>
        <w:spacing w:after="0"/>
        <w:ind w:left="0"/>
        <w:jc w:val="both"/>
      </w:pPr>
      <w:r>
        <w:rPr>
          <w:rFonts w:ascii="Times New Roman"/>
          <w:b w:val="false"/>
          <w:i w:val="false"/>
          <w:color w:val="000000"/>
          <w:sz w:val="28"/>
        </w:rPr>
        <w:t>
      1) реализация государственной политики в сфере развития и регулирования внутренней торговли;</w:t>
      </w:r>
    </w:p>
    <w:bookmarkEnd w:id="1614"/>
    <w:bookmarkStart w:name="z1494" w:id="1615"/>
    <w:p>
      <w:pPr>
        <w:spacing w:after="0"/>
        <w:ind w:left="0"/>
        <w:jc w:val="both"/>
      </w:pPr>
      <w:r>
        <w:rPr>
          <w:rFonts w:ascii="Times New Roman"/>
          <w:b w:val="false"/>
          <w:i w:val="false"/>
          <w:color w:val="000000"/>
          <w:sz w:val="28"/>
        </w:rPr>
        <w:t>
      2) формирование целостной и эффективной политики в сфере защиты прав потребителей.</w:t>
      </w:r>
    </w:p>
    <w:bookmarkEnd w:id="1615"/>
    <w:bookmarkStart w:name="z1495" w:id="1616"/>
    <w:p>
      <w:pPr>
        <w:spacing w:after="0"/>
        <w:ind w:left="0"/>
        <w:jc w:val="both"/>
      </w:pPr>
      <w:r>
        <w:rPr>
          <w:rFonts w:ascii="Times New Roman"/>
          <w:b w:val="false"/>
          <w:i w:val="false"/>
          <w:color w:val="000000"/>
          <w:sz w:val="28"/>
        </w:rPr>
        <w:t>
      14. Права и обязанности:</w:t>
      </w:r>
    </w:p>
    <w:bookmarkEnd w:id="1616"/>
    <w:bookmarkStart w:name="z1496" w:id="1617"/>
    <w:p>
      <w:pPr>
        <w:spacing w:after="0"/>
        <w:ind w:left="0"/>
        <w:jc w:val="both"/>
      </w:pPr>
      <w:r>
        <w:rPr>
          <w:rFonts w:ascii="Times New Roman"/>
          <w:b w:val="false"/>
          <w:i w:val="false"/>
          <w:color w:val="000000"/>
          <w:sz w:val="28"/>
        </w:rPr>
        <w:t>
      1) запрашивает и получает в установленном законодательством порядке от государственных органов, организаций, их должностных лиц, а также физических и юридических лиц необходимую информацию и материалы;</w:t>
      </w:r>
    </w:p>
    <w:bookmarkEnd w:id="1617"/>
    <w:bookmarkStart w:name="z1497" w:id="1618"/>
    <w:p>
      <w:pPr>
        <w:spacing w:after="0"/>
        <w:ind w:left="0"/>
        <w:jc w:val="both"/>
      </w:pPr>
      <w:r>
        <w:rPr>
          <w:rFonts w:ascii="Times New Roman"/>
          <w:b w:val="false"/>
          <w:i w:val="false"/>
          <w:color w:val="000000"/>
          <w:sz w:val="28"/>
        </w:rPr>
        <w:t>
      2) координировать работу государственных органов Республики Казахстан в регулируемой сфере;</w:t>
      </w:r>
    </w:p>
    <w:bookmarkEnd w:id="1618"/>
    <w:bookmarkStart w:name="z1498" w:id="1619"/>
    <w:p>
      <w:pPr>
        <w:spacing w:after="0"/>
        <w:ind w:left="0"/>
        <w:jc w:val="both"/>
      </w:pPr>
      <w:r>
        <w:rPr>
          <w:rFonts w:ascii="Times New Roman"/>
          <w:b w:val="false"/>
          <w:i w:val="false"/>
          <w:color w:val="000000"/>
          <w:sz w:val="28"/>
        </w:rPr>
        <w:t>
      3)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органов в сфере регулирования торговой деятельности и защиты прав потребителей;</w:t>
      </w:r>
    </w:p>
    <w:bookmarkEnd w:id="1619"/>
    <w:bookmarkStart w:name="z1499" w:id="1620"/>
    <w:p>
      <w:pPr>
        <w:spacing w:after="0"/>
        <w:ind w:left="0"/>
        <w:jc w:val="both"/>
      </w:pPr>
      <w:r>
        <w:rPr>
          <w:rFonts w:ascii="Times New Roman"/>
          <w:b w:val="false"/>
          <w:i w:val="false"/>
          <w:color w:val="000000"/>
          <w:sz w:val="28"/>
        </w:rPr>
        <w:t>
      4) организовывать оказание консультативной помощи организациям в регулируемой сфере, физическим и юридическим лицам в пределах своей компетенции;</w:t>
      </w:r>
    </w:p>
    <w:bookmarkEnd w:id="1620"/>
    <w:bookmarkStart w:name="z1500" w:id="1621"/>
    <w:p>
      <w:pPr>
        <w:spacing w:after="0"/>
        <w:ind w:left="0"/>
        <w:jc w:val="both"/>
      </w:pPr>
      <w:r>
        <w:rPr>
          <w:rFonts w:ascii="Times New Roman"/>
          <w:b w:val="false"/>
          <w:i w:val="false"/>
          <w:color w:val="000000"/>
          <w:sz w:val="28"/>
        </w:rPr>
        <w:t>
      5) пропагандировать знания по вопросам в регулируемой сфере;</w:t>
      </w:r>
    </w:p>
    <w:bookmarkEnd w:id="1621"/>
    <w:bookmarkStart w:name="z1501" w:id="1622"/>
    <w:p>
      <w:pPr>
        <w:spacing w:after="0"/>
        <w:ind w:left="0"/>
        <w:jc w:val="both"/>
      </w:pPr>
      <w:r>
        <w:rPr>
          <w:rFonts w:ascii="Times New Roman"/>
          <w:b w:val="false"/>
          <w:i w:val="false"/>
          <w:color w:val="000000"/>
          <w:sz w:val="28"/>
        </w:rPr>
        <w:t>
      6) создавать консультативно-совещательные и экспертные комиссии в пределах своей компетенции;</w:t>
      </w:r>
    </w:p>
    <w:bookmarkEnd w:id="1622"/>
    <w:bookmarkStart w:name="z1502" w:id="1623"/>
    <w:p>
      <w:pPr>
        <w:spacing w:after="0"/>
        <w:ind w:left="0"/>
        <w:jc w:val="both"/>
      </w:pPr>
      <w:r>
        <w:rPr>
          <w:rFonts w:ascii="Times New Roman"/>
          <w:b w:val="false"/>
          <w:i w:val="false"/>
          <w:color w:val="000000"/>
          <w:sz w:val="28"/>
        </w:rPr>
        <w:t>
      7)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623"/>
    <w:bookmarkStart w:name="z1503" w:id="1624"/>
    <w:p>
      <w:pPr>
        <w:spacing w:after="0"/>
        <w:ind w:left="0"/>
        <w:jc w:val="both"/>
      </w:pPr>
      <w:r>
        <w:rPr>
          <w:rFonts w:ascii="Times New Roman"/>
          <w:b w:val="false"/>
          <w:i w:val="false"/>
          <w:color w:val="000000"/>
          <w:sz w:val="28"/>
        </w:rPr>
        <w:t>
      8) проводить анализ применения законодательства Республики Казахстан в регулируемой сфере;</w:t>
      </w:r>
    </w:p>
    <w:bookmarkEnd w:id="1624"/>
    <w:bookmarkStart w:name="z1504" w:id="1625"/>
    <w:p>
      <w:pPr>
        <w:spacing w:after="0"/>
        <w:ind w:left="0"/>
        <w:jc w:val="both"/>
      </w:pPr>
      <w:r>
        <w:rPr>
          <w:rFonts w:ascii="Times New Roman"/>
          <w:b w:val="false"/>
          <w:i w:val="false"/>
          <w:color w:val="000000"/>
          <w:sz w:val="28"/>
        </w:rPr>
        <w:t>
      9)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625"/>
    <w:bookmarkStart w:name="z1505" w:id="1626"/>
    <w:p>
      <w:pPr>
        <w:spacing w:after="0"/>
        <w:ind w:left="0"/>
        <w:jc w:val="both"/>
      </w:pPr>
      <w:r>
        <w:rPr>
          <w:rFonts w:ascii="Times New Roman"/>
          <w:b w:val="false"/>
          <w:i w:val="false"/>
          <w:color w:val="000000"/>
          <w:sz w:val="28"/>
        </w:rPr>
        <w:t>
      10) исполнять указания и поручения руководства Министерства и комитетов торговли и защиты прав потребителей по курируемым направлениям;</w:t>
      </w:r>
    </w:p>
    <w:bookmarkEnd w:id="1626"/>
    <w:bookmarkStart w:name="z1506" w:id="1627"/>
    <w:p>
      <w:pPr>
        <w:spacing w:after="0"/>
        <w:ind w:left="0"/>
        <w:jc w:val="both"/>
      </w:pPr>
      <w:r>
        <w:rPr>
          <w:rFonts w:ascii="Times New Roman"/>
          <w:b w:val="false"/>
          <w:i w:val="false"/>
          <w:color w:val="000000"/>
          <w:sz w:val="28"/>
        </w:rPr>
        <w:t>
      11) составлять и представлять Комитету торговли информацию о деятельности Департамента в сфере внутренней торговли, а также в случае необходимости отчетные данные в сфере внутренней торговли;</w:t>
      </w:r>
    </w:p>
    <w:bookmarkEnd w:id="1627"/>
    <w:bookmarkStart w:name="z1507" w:id="1628"/>
    <w:p>
      <w:pPr>
        <w:spacing w:after="0"/>
        <w:ind w:left="0"/>
        <w:jc w:val="both"/>
      </w:pPr>
      <w:r>
        <w:rPr>
          <w:rFonts w:ascii="Times New Roman"/>
          <w:b w:val="false"/>
          <w:i w:val="false"/>
          <w:color w:val="000000"/>
          <w:sz w:val="28"/>
        </w:rPr>
        <w:t>
      12) составлять и представлять Комитету по защите прав потребителей информацию о деятельности Департамента в сфере защиты прав потребителей, а также в случае необходимости отчетные данные в сфере защиты прав потребителей;</w:t>
      </w:r>
    </w:p>
    <w:bookmarkEnd w:id="1628"/>
    <w:bookmarkStart w:name="z1508" w:id="1629"/>
    <w:p>
      <w:pPr>
        <w:spacing w:after="0"/>
        <w:ind w:left="0"/>
        <w:jc w:val="both"/>
      </w:pPr>
      <w:r>
        <w:rPr>
          <w:rFonts w:ascii="Times New Roman"/>
          <w:b w:val="false"/>
          <w:i w:val="false"/>
          <w:color w:val="000000"/>
          <w:sz w:val="28"/>
        </w:rPr>
        <w:t>
      13) тщательно и качественно рассматривать обращения, сообщения, предложения, отклики и запросы физических и юридических лиц;</w:t>
      </w:r>
    </w:p>
    <w:bookmarkEnd w:id="1629"/>
    <w:bookmarkStart w:name="z1509" w:id="1630"/>
    <w:p>
      <w:pPr>
        <w:spacing w:after="0"/>
        <w:ind w:left="0"/>
        <w:jc w:val="both"/>
      </w:pPr>
      <w:r>
        <w:rPr>
          <w:rFonts w:ascii="Times New Roman"/>
          <w:b w:val="false"/>
          <w:i w:val="false"/>
          <w:color w:val="000000"/>
          <w:sz w:val="28"/>
        </w:rPr>
        <w:t>
      14) реализация принципов модели "слышащего государства" в работе Департамента, доступности Департамента для граждан и институтов гражданского общества;</w:t>
      </w:r>
    </w:p>
    <w:bookmarkEnd w:id="1630"/>
    <w:bookmarkStart w:name="z1901" w:id="1631"/>
    <w:p>
      <w:pPr>
        <w:spacing w:after="0"/>
        <w:ind w:left="0"/>
        <w:jc w:val="both"/>
      </w:pPr>
      <w:r>
        <w:rPr>
          <w:rFonts w:ascii="Times New Roman"/>
          <w:b w:val="false"/>
          <w:i w:val="false"/>
          <w:color w:val="000000"/>
          <w:sz w:val="28"/>
        </w:rPr>
        <w:t>
      14-1) запрашивать у общественных объединений потребителей, ассоциаций (союзов) информацию о количестве и содержаниях жалоб потребителей, а также о мероприятиях, проведенных ими в уставных целях;</w:t>
      </w:r>
    </w:p>
    <w:bookmarkEnd w:id="1631"/>
    <w:bookmarkStart w:name="z1510" w:id="1632"/>
    <w:p>
      <w:pPr>
        <w:spacing w:after="0"/>
        <w:ind w:left="0"/>
        <w:jc w:val="both"/>
      </w:pPr>
      <w:r>
        <w:rPr>
          <w:rFonts w:ascii="Times New Roman"/>
          <w:b w:val="false"/>
          <w:i w:val="false"/>
          <w:color w:val="000000"/>
          <w:sz w:val="28"/>
        </w:rPr>
        <w:t>
      15) осуществлять иные права, предусмотренные действующими законодательными актами.</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приказами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511" w:id="1633"/>
    <w:p>
      <w:pPr>
        <w:spacing w:after="0"/>
        <w:ind w:left="0"/>
        <w:jc w:val="both"/>
      </w:pPr>
      <w:r>
        <w:rPr>
          <w:rFonts w:ascii="Times New Roman"/>
          <w:b w:val="false"/>
          <w:i w:val="false"/>
          <w:color w:val="000000"/>
          <w:sz w:val="28"/>
        </w:rPr>
        <w:t>
      15. Функции:</w:t>
      </w:r>
    </w:p>
    <w:bookmarkEnd w:id="1633"/>
    <w:bookmarkStart w:name="z1512" w:id="1634"/>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в регулируемой сфере;</w:t>
      </w:r>
    </w:p>
    <w:bookmarkEnd w:id="1634"/>
    <w:bookmarkStart w:name="z1513" w:id="1635"/>
    <w:p>
      <w:pPr>
        <w:spacing w:after="0"/>
        <w:ind w:left="0"/>
        <w:jc w:val="both"/>
      </w:pPr>
      <w:r>
        <w:rPr>
          <w:rFonts w:ascii="Times New Roman"/>
          <w:b w:val="false"/>
          <w:i w:val="false"/>
          <w:color w:val="000000"/>
          <w:sz w:val="28"/>
        </w:rPr>
        <w:t>
      2) разработка минимальных нормативов обеспеченности населения торговой площадью с учетом предложений местных исполнительных органов области, городов республиканского значения, столицы, района, города областного значения;</w:t>
      </w:r>
    </w:p>
    <w:bookmarkEnd w:id="1635"/>
    <w:bookmarkStart w:name="z1514" w:id="1636"/>
    <w:p>
      <w:pPr>
        <w:spacing w:after="0"/>
        <w:ind w:left="0"/>
        <w:jc w:val="both"/>
      </w:pPr>
      <w:r>
        <w:rPr>
          <w:rFonts w:ascii="Times New Roman"/>
          <w:b w:val="false"/>
          <w:i w:val="false"/>
          <w:color w:val="000000"/>
          <w:sz w:val="28"/>
        </w:rPr>
        <w:t>
      3) выработка предложений по развитию торговой инфраструктуры;</w:t>
      </w:r>
    </w:p>
    <w:bookmarkEnd w:id="1636"/>
    <w:bookmarkStart w:name="z1515" w:id="1637"/>
    <w:p>
      <w:pPr>
        <w:spacing w:after="0"/>
        <w:ind w:left="0"/>
        <w:jc w:val="both"/>
      </w:pPr>
      <w:r>
        <w:rPr>
          <w:rFonts w:ascii="Times New Roman"/>
          <w:b w:val="false"/>
          <w:i w:val="false"/>
          <w:color w:val="000000"/>
          <w:sz w:val="28"/>
        </w:rPr>
        <w:t>
      4) публикация информации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1637"/>
    <w:bookmarkStart w:name="z1516" w:id="1638"/>
    <w:p>
      <w:pPr>
        <w:spacing w:after="0"/>
        <w:ind w:left="0"/>
        <w:jc w:val="both"/>
      </w:pPr>
      <w:r>
        <w:rPr>
          <w:rFonts w:ascii="Times New Roman"/>
          <w:b w:val="false"/>
          <w:i w:val="false"/>
          <w:color w:val="000000"/>
          <w:sz w:val="28"/>
        </w:rPr>
        <w:t>
      5) разработка предложений по развитию торговой деятельности, а также созданию благоприятных условий для производства и продажи товаров;</w:t>
      </w:r>
    </w:p>
    <w:bookmarkEnd w:id="1638"/>
    <w:bookmarkStart w:name="z1517" w:id="1639"/>
    <w:p>
      <w:pPr>
        <w:spacing w:after="0"/>
        <w:ind w:left="0"/>
        <w:jc w:val="both"/>
      </w:pPr>
      <w:r>
        <w:rPr>
          <w:rFonts w:ascii="Times New Roman"/>
          <w:b w:val="false"/>
          <w:i w:val="false"/>
          <w:color w:val="000000"/>
          <w:sz w:val="28"/>
        </w:rPr>
        <w:t>
      6) инициирование,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w:t>
      </w:r>
    </w:p>
    <w:bookmarkEnd w:id="1639"/>
    <w:bookmarkStart w:name="z1518" w:id="1640"/>
    <w:p>
      <w:pPr>
        <w:spacing w:after="0"/>
        <w:ind w:left="0"/>
        <w:jc w:val="both"/>
      </w:pPr>
      <w:r>
        <w:rPr>
          <w:rFonts w:ascii="Times New Roman"/>
          <w:b w:val="false"/>
          <w:i w:val="false"/>
          <w:color w:val="000000"/>
          <w:sz w:val="28"/>
        </w:rPr>
        <w:t>
      7) взаимодействие с государственными органами, с физическими и юридическими лицами, неправительственными организациями, общественными объединениями потребителей по вопросам в регулируемой сфере;</w:t>
      </w:r>
    </w:p>
    <w:bookmarkEnd w:id="1640"/>
    <w:bookmarkStart w:name="z1519" w:id="1641"/>
    <w:p>
      <w:pPr>
        <w:spacing w:after="0"/>
        <w:ind w:left="0"/>
        <w:jc w:val="both"/>
      </w:pPr>
      <w:r>
        <w:rPr>
          <w:rFonts w:ascii="Times New Roman"/>
          <w:b w:val="false"/>
          <w:i w:val="false"/>
          <w:color w:val="000000"/>
          <w:sz w:val="28"/>
        </w:rPr>
        <w:t>
      8) обеспечение соблюдения законов и иных нормативных правовых актов Республики Казахстан в пределах своей компетенции;</w:t>
      </w:r>
    </w:p>
    <w:bookmarkEnd w:id="1641"/>
    <w:bookmarkStart w:name="z1520" w:id="1642"/>
    <w:p>
      <w:pPr>
        <w:spacing w:after="0"/>
        <w:ind w:left="0"/>
        <w:jc w:val="both"/>
      </w:pPr>
      <w:r>
        <w:rPr>
          <w:rFonts w:ascii="Times New Roman"/>
          <w:b w:val="false"/>
          <w:i w:val="false"/>
          <w:color w:val="000000"/>
          <w:sz w:val="28"/>
        </w:rPr>
        <w:t>
      9) обеспечение реализации государственных и иных программ, проектов, стратегических планов в регулируемой сфере;</w:t>
      </w:r>
    </w:p>
    <w:bookmarkEnd w:id="1642"/>
    <w:bookmarkStart w:name="z1521" w:id="1643"/>
    <w:p>
      <w:pPr>
        <w:spacing w:after="0"/>
        <w:ind w:left="0"/>
        <w:jc w:val="both"/>
      </w:pPr>
      <w:r>
        <w:rPr>
          <w:rFonts w:ascii="Times New Roman"/>
          <w:b w:val="false"/>
          <w:i w:val="false"/>
          <w:color w:val="000000"/>
          <w:sz w:val="28"/>
        </w:rPr>
        <w:t>
      10) рассмотрение обращений физических и юридических лиц;</w:t>
      </w:r>
    </w:p>
    <w:bookmarkEnd w:id="1643"/>
    <w:bookmarkStart w:name="z1522" w:id="1644"/>
    <w:p>
      <w:pPr>
        <w:spacing w:after="0"/>
        <w:ind w:left="0"/>
        <w:jc w:val="both"/>
      </w:pPr>
      <w:r>
        <w:rPr>
          <w:rFonts w:ascii="Times New Roman"/>
          <w:b w:val="false"/>
          <w:i w:val="false"/>
          <w:color w:val="000000"/>
          <w:sz w:val="28"/>
        </w:rPr>
        <w:t>
      11) внесение предложений об отмене, изменении принятых государственными органами актов, нарушающих законодательство Республики Казахстан в регулируемой сфере, а также приведении их в соответствие с законодательством Республики Казахстан;</w:t>
      </w:r>
    </w:p>
    <w:bookmarkEnd w:id="1644"/>
    <w:bookmarkStart w:name="z1523" w:id="1645"/>
    <w:p>
      <w:pPr>
        <w:spacing w:after="0"/>
        <w:ind w:left="0"/>
        <w:jc w:val="both"/>
      </w:pPr>
      <w:r>
        <w:rPr>
          <w:rFonts w:ascii="Times New Roman"/>
          <w:b w:val="false"/>
          <w:i w:val="false"/>
          <w:color w:val="000000"/>
          <w:sz w:val="28"/>
        </w:rPr>
        <w:t>
      12) участие в организации и проведении республиканских и региональных семинаров, научно-практических конференций по вопросам в регулируемой сфере, планирования и исполнения бюджета, бухгалтерского учета и государственных закупок;</w:t>
      </w:r>
    </w:p>
    <w:bookmarkEnd w:id="1645"/>
    <w:bookmarkStart w:name="z1524" w:id="1646"/>
    <w:p>
      <w:pPr>
        <w:spacing w:after="0"/>
        <w:ind w:left="0"/>
        <w:jc w:val="both"/>
      </w:pPr>
      <w:r>
        <w:rPr>
          <w:rFonts w:ascii="Times New Roman"/>
          <w:b w:val="false"/>
          <w:i w:val="false"/>
          <w:color w:val="000000"/>
          <w:sz w:val="28"/>
        </w:rPr>
        <w:t xml:space="preserve">
      13)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профилактического контроля без посещения субъекта (объекта)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p>
    <w:bookmarkEnd w:id="1646"/>
    <w:bookmarkStart w:name="z1525" w:id="1647"/>
    <w:p>
      <w:pPr>
        <w:spacing w:after="0"/>
        <w:ind w:left="0"/>
        <w:jc w:val="both"/>
      </w:pPr>
      <w:r>
        <w:rPr>
          <w:rFonts w:ascii="Times New Roman"/>
          <w:b w:val="false"/>
          <w:i w:val="false"/>
          <w:color w:val="000000"/>
          <w:sz w:val="28"/>
        </w:rPr>
        <w:t>
      14) проведение профилактического контроля без посещения субъекта (объекта) контроля на основании информации и отчетности, полученных от государственных органов, субъектов досудебного урегулирования потребительских споров, представителей законных интересов потребителей, в том числе через Единую информационную систему защиты прав потребителей, а также через средства массовой информации, по фактам нарушений законодательства Республики Казахстан о защите прав потребителей;</w:t>
      </w:r>
    </w:p>
    <w:bookmarkEnd w:id="1647"/>
    <w:bookmarkStart w:name="z1526" w:id="1648"/>
    <w:p>
      <w:pPr>
        <w:spacing w:after="0"/>
        <w:ind w:left="0"/>
        <w:jc w:val="both"/>
      </w:pPr>
      <w:r>
        <w:rPr>
          <w:rFonts w:ascii="Times New Roman"/>
          <w:b w:val="false"/>
          <w:i w:val="false"/>
          <w:color w:val="000000"/>
          <w:sz w:val="28"/>
        </w:rPr>
        <w:t>
      15) составление протоколов, возбуждение и рассмотрение дел об административных правонарушениях, а также наложение административных взысканий в сферах защиты прав потребителей, торговли в порядке, установленном Кодексом Республики Казахстан об административных правонарушениях;</w:t>
      </w:r>
    </w:p>
    <w:bookmarkEnd w:id="1648"/>
    <w:bookmarkStart w:name="z1527" w:id="1649"/>
    <w:p>
      <w:pPr>
        <w:spacing w:after="0"/>
        <w:ind w:left="0"/>
        <w:jc w:val="both"/>
      </w:pPr>
      <w:r>
        <w:rPr>
          <w:rFonts w:ascii="Times New Roman"/>
          <w:b w:val="false"/>
          <w:i w:val="false"/>
          <w:color w:val="000000"/>
          <w:sz w:val="28"/>
        </w:rPr>
        <w:t>
      16) вызов в Департамент физических, должностных, юридических лиц для рассмотрения фактов нарушения законодательства Республики Казахстан в пределах своей компетенции;</w:t>
      </w:r>
    </w:p>
    <w:bookmarkEnd w:id="1649"/>
    <w:bookmarkStart w:name="z1528" w:id="1650"/>
    <w:p>
      <w:pPr>
        <w:spacing w:after="0"/>
        <w:ind w:left="0"/>
        <w:jc w:val="both"/>
      </w:pPr>
      <w:r>
        <w:rPr>
          <w:rFonts w:ascii="Times New Roman"/>
          <w:b w:val="false"/>
          <w:i w:val="false"/>
          <w:color w:val="000000"/>
          <w:sz w:val="28"/>
        </w:rPr>
        <w:t>
      17) составление и представление статистической отчетности в уполномоченный орган в области государственной статистики;</w:t>
      </w:r>
    </w:p>
    <w:bookmarkEnd w:id="1650"/>
    <w:bookmarkStart w:name="z1839" w:id="1651"/>
    <w:p>
      <w:pPr>
        <w:spacing w:after="0"/>
        <w:ind w:left="0"/>
        <w:jc w:val="both"/>
      </w:pPr>
      <w:r>
        <w:rPr>
          <w:rFonts w:ascii="Times New Roman"/>
          <w:b w:val="false"/>
          <w:i w:val="false"/>
          <w:color w:val="000000"/>
          <w:sz w:val="28"/>
        </w:rPr>
        <w:t xml:space="preserve">
      17-1)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651"/>
    <w:bookmarkStart w:name="z1840" w:id="1652"/>
    <w:p>
      <w:pPr>
        <w:spacing w:after="0"/>
        <w:ind w:left="0"/>
        <w:jc w:val="both"/>
      </w:pPr>
      <w:r>
        <w:rPr>
          <w:rFonts w:ascii="Times New Roman"/>
          <w:b w:val="false"/>
          <w:i w:val="false"/>
          <w:color w:val="000000"/>
          <w:sz w:val="28"/>
        </w:rPr>
        <w:t xml:space="preserve">
      17-2)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1652"/>
    <w:bookmarkStart w:name="z1841" w:id="1653"/>
    <w:p>
      <w:pPr>
        <w:spacing w:after="0"/>
        <w:ind w:left="0"/>
        <w:jc w:val="both"/>
      </w:pPr>
      <w:r>
        <w:rPr>
          <w:rFonts w:ascii="Times New Roman"/>
          <w:b w:val="false"/>
          <w:i w:val="false"/>
          <w:color w:val="000000"/>
          <w:sz w:val="28"/>
        </w:rPr>
        <w:t>
      17-3) формирование списка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1653"/>
    <w:bookmarkStart w:name="z1842" w:id="1654"/>
    <w:p>
      <w:pPr>
        <w:spacing w:after="0"/>
        <w:ind w:left="0"/>
        <w:jc w:val="both"/>
      </w:pPr>
      <w:r>
        <w:rPr>
          <w:rFonts w:ascii="Times New Roman"/>
          <w:b w:val="false"/>
          <w:i w:val="false"/>
          <w:color w:val="000000"/>
          <w:sz w:val="28"/>
        </w:rPr>
        <w:t>
      17-4) выдача предписаний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1654"/>
    <w:bookmarkStart w:name="z1843" w:id="1655"/>
    <w:p>
      <w:pPr>
        <w:spacing w:after="0"/>
        <w:ind w:left="0"/>
        <w:jc w:val="both"/>
      </w:pPr>
      <w:r>
        <w:rPr>
          <w:rFonts w:ascii="Times New Roman"/>
          <w:b w:val="false"/>
          <w:i w:val="false"/>
          <w:color w:val="000000"/>
          <w:sz w:val="28"/>
        </w:rPr>
        <w:t>
      17-5) проведение мониторинга цен на социально значимые продовольственные товары;</w:t>
      </w:r>
    </w:p>
    <w:bookmarkEnd w:id="1655"/>
    <w:bookmarkStart w:name="z1902" w:id="1656"/>
    <w:p>
      <w:pPr>
        <w:spacing w:after="0"/>
        <w:ind w:left="0"/>
        <w:jc w:val="both"/>
      </w:pPr>
      <w:r>
        <w:rPr>
          <w:rFonts w:ascii="Times New Roman"/>
          <w:b w:val="false"/>
          <w:i w:val="false"/>
          <w:color w:val="000000"/>
          <w:sz w:val="28"/>
        </w:rPr>
        <w:t>
      17-6) осуществляет межотраслевую координацию деятельности государственных органов по обеспечению реализации государственной политики в сфере защиты прав потребителей;</w:t>
      </w:r>
    </w:p>
    <w:bookmarkEnd w:id="1656"/>
    <w:bookmarkStart w:name="z1903" w:id="1657"/>
    <w:p>
      <w:pPr>
        <w:spacing w:after="0"/>
        <w:ind w:left="0"/>
        <w:jc w:val="both"/>
      </w:pPr>
      <w:r>
        <w:rPr>
          <w:rFonts w:ascii="Times New Roman"/>
          <w:b w:val="false"/>
          <w:i w:val="false"/>
          <w:color w:val="000000"/>
          <w:sz w:val="28"/>
        </w:rPr>
        <w:t>
      17-7) обращается в суд по вопросам защиты прав неопределенного круга потребителей в случаях нарушения прав и законных интересов более десяти потребителей по одному и тому же вопросу;</w:t>
      </w:r>
    </w:p>
    <w:bookmarkEnd w:id="1657"/>
    <w:bookmarkStart w:name="z1529" w:id="1658"/>
    <w:p>
      <w:pPr>
        <w:spacing w:after="0"/>
        <w:ind w:left="0"/>
        <w:jc w:val="both"/>
      </w:pPr>
      <w:r>
        <w:rPr>
          <w:rFonts w:ascii="Times New Roman"/>
          <w:b w:val="false"/>
          <w:i w:val="false"/>
          <w:color w:val="000000"/>
          <w:sz w:val="28"/>
        </w:rPr>
        <w:t>
      18) осуществление иных функций и направлений, возложенных на территориальные органы законодательством Республики Казахстан.</w:t>
      </w:r>
    </w:p>
    <w:bookmarkEnd w:id="1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приказами и.о. Министра торговли и интеграции РК от 21.04.2023 </w:t>
      </w:r>
      <w:r>
        <w:rPr>
          <w:rFonts w:ascii="Times New Roman"/>
          <w:b w:val="false"/>
          <w:i w:val="false"/>
          <w:color w:val="000000"/>
          <w:sz w:val="28"/>
        </w:rPr>
        <w:t>№ 145-НҚ</w:t>
      </w:r>
      <w:r>
        <w:rPr>
          <w:rFonts w:ascii="Times New Roman"/>
          <w:b w:val="false"/>
          <w:i w:val="false"/>
          <w:color w:val="ff0000"/>
          <w:sz w:val="28"/>
        </w:rPr>
        <w:t xml:space="preserve">;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530" w:id="1659"/>
    <w:p>
      <w:pPr>
        <w:spacing w:after="0"/>
        <w:ind w:left="0"/>
        <w:jc w:val="left"/>
      </w:pPr>
      <w:r>
        <w:rPr>
          <w:rFonts w:ascii="Times New Roman"/>
          <w:b/>
          <w:i w:val="false"/>
          <w:color w:val="000000"/>
        </w:rPr>
        <w:t xml:space="preserve"> Глава 3. Статус и полномочия руководителя Департамента при организации его деятельности</w:t>
      </w:r>
    </w:p>
    <w:bookmarkEnd w:id="1659"/>
    <w:bookmarkStart w:name="z1531" w:id="1660"/>
    <w:p>
      <w:pPr>
        <w:spacing w:after="0"/>
        <w:ind w:left="0"/>
        <w:jc w:val="both"/>
      </w:pPr>
      <w:r>
        <w:rPr>
          <w:rFonts w:ascii="Times New Roman"/>
          <w:b w:val="false"/>
          <w:i w:val="false"/>
          <w:color w:val="000000"/>
          <w:sz w:val="28"/>
        </w:rPr>
        <w:t>
      16. Руководство Департаментом осуществляется руководителем, который несет персональную ответственность за выполнение возложенных на Департамент задач и осуществление им своих полномочий.</w:t>
      </w:r>
    </w:p>
    <w:bookmarkEnd w:id="1660"/>
    <w:bookmarkStart w:name="z1532" w:id="1661"/>
    <w:p>
      <w:pPr>
        <w:spacing w:after="0"/>
        <w:ind w:left="0"/>
        <w:jc w:val="both"/>
      </w:pPr>
      <w:r>
        <w:rPr>
          <w:rFonts w:ascii="Times New Roman"/>
          <w:b w:val="false"/>
          <w:i w:val="false"/>
          <w:color w:val="000000"/>
          <w:sz w:val="28"/>
        </w:rPr>
        <w:t>
      17. Руководитель Департамента назначается на должность и освобождается от должности в соответствии с законодательством Республики Казахстан.</w:t>
      </w:r>
    </w:p>
    <w:bookmarkEnd w:id="1661"/>
    <w:bookmarkStart w:name="z1533" w:id="1662"/>
    <w:p>
      <w:pPr>
        <w:spacing w:after="0"/>
        <w:ind w:left="0"/>
        <w:jc w:val="both"/>
      </w:pPr>
      <w:r>
        <w:rPr>
          <w:rFonts w:ascii="Times New Roman"/>
          <w:b w:val="false"/>
          <w:i w:val="false"/>
          <w:color w:val="000000"/>
          <w:sz w:val="28"/>
        </w:rPr>
        <w:t>
      18. Полномочия руководителя Департамента:</w:t>
      </w:r>
    </w:p>
    <w:bookmarkEnd w:id="1662"/>
    <w:bookmarkStart w:name="z1534" w:id="1663"/>
    <w:p>
      <w:pPr>
        <w:spacing w:after="0"/>
        <w:ind w:left="0"/>
        <w:jc w:val="both"/>
      </w:pPr>
      <w:r>
        <w:rPr>
          <w:rFonts w:ascii="Times New Roman"/>
          <w:b w:val="false"/>
          <w:i w:val="false"/>
          <w:color w:val="000000"/>
          <w:sz w:val="28"/>
        </w:rPr>
        <w:t>
      1) определяет обязанности и ответственность работников Департамента;</w:t>
      </w:r>
    </w:p>
    <w:bookmarkEnd w:id="1663"/>
    <w:bookmarkStart w:name="z1535" w:id="1664"/>
    <w:p>
      <w:pPr>
        <w:spacing w:after="0"/>
        <w:ind w:left="0"/>
        <w:jc w:val="both"/>
      </w:pPr>
      <w:r>
        <w:rPr>
          <w:rFonts w:ascii="Times New Roman"/>
          <w:b w:val="false"/>
          <w:i w:val="false"/>
          <w:color w:val="000000"/>
          <w:sz w:val="28"/>
        </w:rPr>
        <w:t>
      2) назначает и освобождает от должности работников Департамента;</w:t>
      </w:r>
    </w:p>
    <w:bookmarkEnd w:id="1664"/>
    <w:bookmarkStart w:name="z1536" w:id="1665"/>
    <w:p>
      <w:pPr>
        <w:spacing w:after="0"/>
        <w:ind w:left="0"/>
        <w:jc w:val="both"/>
      </w:pPr>
      <w:r>
        <w:rPr>
          <w:rFonts w:ascii="Times New Roman"/>
          <w:b w:val="false"/>
          <w:i w:val="false"/>
          <w:color w:val="000000"/>
          <w:sz w:val="28"/>
        </w:rPr>
        <w:t>
      3) в установленном законодательством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привлечения к дисциплинарной ответственности работников Департамента;</w:t>
      </w:r>
    </w:p>
    <w:bookmarkEnd w:id="1665"/>
    <w:bookmarkStart w:name="z1537" w:id="1666"/>
    <w:p>
      <w:pPr>
        <w:spacing w:after="0"/>
        <w:ind w:left="0"/>
        <w:jc w:val="both"/>
      </w:pPr>
      <w:r>
        <w:rPr>
          <w:rFonts w:ascii="Times New Roman"/>
          <w:b w:val="false"/>
          <w:i w:val="false"/>
          <w:color w:val="000000"/>
          <w:sz w:val="28"/>
        </w:rPr>
        <w:t>
      4) представляет интересы Департамента в других государственных органах и иных организациях;</w:t>
      </w:r>
    </w:p>
    <w:bookmarkEnd w:id="1666"/>
    <w:bookmarkStart w:name="z1538" w:id="1667"/>
    <w:p>
      <w:pPr>
        <w:spacing w:after="0"/>
        <w:ind w:left="0"/>
        <w:jc w:val="both"/>
      </w:pPr>
      <w:r>
        <w:rPr>
          <w:rFonts w:ascii="Times New Roman"/>
          <w:b w:val="false"/>
          <w:i w:val="false"/>
          <w:color w:val="000000"/>
          <w:sz w:val="28"/>
        </w:rPr>
        <w:t>
      5) подписывает приказы Департамента;</w:t>
      </w:r>
    </w:p>
    <w:bookmarkEnd w:id="1667"/>
    <w:bookmarkStart w:name="z1539" w:id="1668"/>
    <w:p>
      <w:pPr>
        <w:spacing w:after="0"/>
        <w:ind w:left="0"/>
        <w:jc w:val="both"/>
      </w:pPr>
      <w:r>
        <w:rPr>
          <w:rFonts w:ascii="Times New Roman"/>
          <w:b w:val="false"/>
          <w:i w:val="false"/>
          <w:color w:val="000000"/>
          <w:sz w:val="28"/>
        </w:rPr>
        <w:t>
      6) утверждает план работы Департамента;</w:t>
      </w:r>
    </w:p>
    <w:bookmarkEnd w:id="1668"/>
    <w:bookmarkStart w:name="z1540" w:id="1669"/>
    <w:p>
      <w:pPr>
        <w:spacing w:after="0"/>
        <w:ind w:left="0"/>
        <w:jc w:val="both"/>
      </w:pPr>
      <w:r>
        <w:rPr>
          <w:rFonts w:ascii="Times New Roman"/>
          <w:b w:val="false"/>
          <w:i w:val="false"/>
          <w:color w:val="000000"/>
          <w:sz w:val="28"/>
        </w:rPr>
        <w:t>
      7) несет персональную ответственность за соблюдение требований законодательства по противодействию коррупции;</w:t>
      </w:r>
    </w:p>
    <w:bookmarkEnd w:id="1669"/>
    <w:bookmarkStart w:name="z1541" w:id="1670"/>
    <w:p>
      <w:pPr>
        <w:spacing w:after="0"/>
        <w:ind w:left="0"/>
        <w:jc w:val="both"/>
      </w:pPr>
      <w:r>
        <w:rPr>
          <w:rFonts w:ascii="Times New Roman"/>
          <w:b w:val="false"/>
          <w:i w:val="false"/>
          <w:color w:val="000000"/>
          <w:sz w:val="28"/>
        </w:rPr>
        <w:t>
      8) осуществляет иные полномочия в соответствии с законодательством Республики Казахстан.</w:t>
      </w:r>
    </w:p>
    <w:bookmarkEnd w:id="1670"/>
    <w:bookmarkStart w:name="z1542" w:id="1671"/>
    <w:p>
      <w:pPr>
        <w:spacing w:after="0"/>
        <w:ind w:left="0"/>
        <w:jc w:val="left"/>
      </w:pPr>
      <w:r>
        <w:rPr>
          <w:rFonts w:ascii="Times New Roman"/>
          <w:b/>
          <w:i w:val="false"/>
          <w:color w:val="000000"/>
        </w:rPr>
        <w:t xml:space="preserve"> Глава 4. Имущество Департамента</w:t>
      </w:r>
    </w:p>
    <w:bookmarkEnd w:id="1671"/>
    <w:bookmarkStart w:name="z1543" w:id="1672"/>
    <w:p>
      <w:pPr>
        <w:spacing w:after="0"/>
        <w:ind w:left="0"/>
        <w:jc w:val="both"/>
      </w:pPr>
      <w:r>
        <w:rPr>
          <w:rFonts w:ascii="Times New Roman"/>
          <w:b w:val="false"/>
          <w:i w:val="false"/>
          <w:color w:val="000000"/>
          <w:sz w:val="28"/>
        </w:rPr>
        <w:t>
      19. Департамент может иметь на праве оперативного управления обособленное имущество в случаях, предусмотренных законодательством. 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672"/>
    <w:bookmarkStart w:name="z1544" w:id="1673"/>
    <w:p>
      <w:pPr>
        <w:spacing w:after="0"/>
        <w:ind w:left="0"/>
        <w:jc w:val="both"/>
      </w:pPr>
      <w:r>
        <w:rPr>
          <w:rFonts w:ascii="Times New Roman"/>
          <w:b w:val="false"/>
          <w:i w:val="false"/>
          <w:color w:val="000000"/>
          <w:sz w:val="28"/>
        </w:rPr>
        <w:t>
      20. Имущество, закрепленное за Департаментом, относится к республиканской собственности.</w:t>
      </w:r>
    </w:p>
    <w:bookmarkEnd w:id="1673"/>
    <w:bookmarkStart w:name="z1545" w:id="1674"/>
    <w:p>
      <w:pPr>
        <w:spacing w:after="0"/>
        <w:ind w:left="0"/>
        <w:jc w:val="both"/>
      </w:pPr>
      <w:r>
        <w:rPr>
          <w:rFonts w:ascii="Times New Roman"/>
          <w:b w:val="false"/>
          <w:i w:val="false"/>
          <w:color w:val="000000"/>
          <w:sz w:val="28"/>
        </w:rPr>
        <w:t>
      21.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674"/>
    <w:bookmarkStart w:name="z1546" w:id="1675"/>
    <w:p>
      <w:pPr>
        <w:spacing w:after="0"/>
        <w:ind w:left="0"/>
        <w:jc w:val="left"/>
      </w:pPr>
      <w:r>
        <w:rPr>
          <w:rFonts w:ascii="Times New Roman"/>
          <w:b/>
          <w:i w:val="false"/>
          <w:color w:val="000000"/>
        </w:rPr>
        <w:t xml:space="preserve"> Глава 5. Реорганизация и упразднение Департамента</w:t>
      </w:r>
    </w:p>
    <w:bookmarkEnd w:id="1675"/>
    <w:bookmarkStart w:name="z1547" w:id="1676"/>
    <w:p>
      <w:pPr>
        <w:spacing w:after="0"/>
        <w:ind w:left="0"/>
        <w:jc w:val="both"/>
      </w:pPr>
      <w:r>
        <w:rPr>
          <w:rFonts w:ascii="Times New Roman"/>
          <w:b w:val="false"/>
          <w:i w:val="false"/>
          <w:color w:val="000000"/>
          <w:sz w:val="28"/>
        </w:rPr>
        <w:t>
      22. Реорганизация и ликвидация Департамента осуществляются в соответствии с законодательством Республики Казахстан.</w:t>
      </w:r>
    </w:p>
    <w:bookmarkEnd w:id="1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2019 года № 7</w:t>
            </w:r>
          </w:p>
        </w:tc>
      </w:tr>
    </w:tbl>
    <w:bookmarkStart w:name="z1550" w:id="1677"/>
    <w:p>
      <w:pPr>
        <w:spacing w:after="0"/>
        <w:ind w:left="0"/>
        <w:jc w:val="left"/>
      </w:pPr>
      <w:r>
        <w:rPr>
          <w:rFonts w:ascii="Times New Roman"/>
          <w:b/>
          <w:i w:val="false"/>
          <w:color w:val="000000"/>
        </w:rPr>
        <w:t xml:space="preserve"> Положение республиканского государственного учреждения "Комитет по защите прав потребителей Министерства торговли и интеграции Республики Казахстан"</w:t>
      </w:r>
    </w:p>
    <w:bookmarkEnd w:id="1677"/>
    <w:bookmarkStart w:name="z1551" w:id="1678"/>
    <w:p>
      <w:pPr>
        <w:spacing w:after="0"/>
        <w:ind w:left="0"/>
        <w:jc w:val="left"/>
      </w:pPr>
      <w:r>
        <w:rPr>
          <w:rFonts w:ascii="Times New Roman"/>
          <w:b/>
          <w:i w:val="false"/>
          <w:color w:val="000000"/>
        </w:rPr>
        <w:t xml:space="preserve"> Глава 1. Общие положения</w:t>
      </w:r>
    </w:p>
    <w:bookmarkEnd w:id="1678"/>
    <w:bookmarkStart w:name="z1552" w:id="1679"/>
    <w:p>
      <w:pPr>
        <w:spacing w:after="0"/>
        <w:ind w:left="0"/>
        <w:jc w:val="both"/>
      </w:pPr>
      <w:r>
        <w:rPr>
          <w:rFonts w:ascii="Times New Roman"/>
          <w:b w:val="false"/>
          <w:i w:val="false"/>
          <w:color w:val="000000"/>
          <w:sz w:val="28"/>
        </w:rPr>
        <w:t>
      1. Республиканское государственное учреждение "Комитет по защите прав потребителей Министерства торговли и интеграции Республики Казахстан" (далее - Комитет) является ведомством Министерства торговли и интеграции Республики Казахстан (далее – Министерство), осуществляющим в пределах своей компетенции руководство и регулирование в сфере защиты прав потребителей, осуществляющим межотраслевую координацию.</w:t>
      </w:r>
    </w:p>
    <w:bookmarkEnd w:id="1679"/>
    <w:bookmarkStart w:name="z1553" w:id="1680"/>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680"/>
    <w:bookmarkStart w:name="z1554" w:id="1681"/>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681"/>
    <w:bookmarkStart w:name="z1555" w:id="1682"/>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1682"/>
    <w:bookmarkStart w:name="z1556" w:id="1683"/>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683"/>
    <w:bookmarkStart w:name="z1557" w:id="1684"/>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w:t>
      </w:r>
    </w:p>
    <w:bookmarkEnd w:id="1684"/>
    <w:bookmarkStart w:name="z1558" w:id="1685"/>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685"/>
    <w:bookmarkStart w:name="z1559" w:id="1686"/>
    <w:p>
      <w:pPr>
        <w:spacing w:after="0"/>
        <w:ind w:left="0"/>
        <w:jc w:val="both"/>
      </w:pPr>
      <w:r>
        <w:rPr>
          <w:rFonts w:ascii="Times New Roman"/>
          <w:b w:val="false"/>
          <w:i w:val="false"/>
          <w:color w:val="000000"/>
          <w:sz w:val="28"/>
        </w:rPr>
        <w:t>
      8. Местонахождение Комитета: Республика Казахстан, 010000, город Астана, район Есиль, проспект Мәңгілік Ел, дом 8, здание "Дом министерств", подъезд 2.</w:t>
      </w:r>
    </w:p>
    <w:bookmarkEnd w:id="1686"/>
    <w:bookmarkStart w:name="z1560" w:id="1687"/>
    <w:p>
      <w:pPr>
        <w:spacing w:after="0"/>
        <w:ind w:left="0"/>
        <w:jc w:val="both"/>
      </w:pPr>
      <w:r>
        <w:rPr>
          <w:rFonts w:ascii="Times New Roman"/>
          <w:b w:val="false"/>
          <w:i w:val="false"/>
          <w:color w:val="000000"/>
          <w:sz w:val="28"/>
        </w:rPr>
        <w:t>
      9. Полное наименование Комитета:</w:t>
      </w:r>
    </w:p>
    <w:bookmarkEnd w:id="1687"/>
    <w:bookmarkStart w:name="z1561" w:id="1688"/>
    <w:p>
      <w:pPr>
        <w:spacing w:after="0"/>
        <w:ind w:left="0"/>
        <w:jc w:val="both"/>
      </w:pPr>
      <w:r>
        <w:rPr>
          <w:rFonts w:ascii="Times New Roman"/>
          <w:b w:val="false"/>
          <w:i w:val="false"/>
          <w:color w:val="000000"/>
          <w:sz w:val="28"/>
        </w:rPr>
        <w:t>
      на государственном языке – "Қазақстан Республикасы Сауда және интеграция министрлігі Тұтынушылардың құқықтарын қорғау комитеті" республикалық мемлекеттік мекемесі;</w:t>
      </w:r>
    </w:p>
    <w:bookmarkEnd w:id="1688"/>
    <w:bookmarkStart w:name="z1562" w:id="1689"/>
    <w:p>
      <w:pPr>
        <w:spacing w:after="0"/>
        <w:ind w:left="0"/>
        <w:jc w:val="both"/>
      </w:pPr>
      <w:r>
        <w:rPr>
          <w:rFonts w:ascii="Times New Roman"/>
          <w:b w:val="false"/>
          <w:i w:val="false"/>
          <w:color w:val="000000"/>
          <w:sz w:val="28"/>
        </w:rPr>
        <w:t>
      на русском языке – республиканское государственное учреждение "Комитет по защите прав потребителей Министерства торговли и интеграции Республики Казахстан".</w:t>
      </w:r>
    </w:p>
    <w:bookmarkEnd w:id="1689"/>
    <w:bookmarkStart w:name="z1563" w:id="1690"/>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1690"/>
    <w:bookmarkStart w:name="z1564" w:id="1691"/>
    <w:p>
      <w:pPr>
        <w:spacing w:after="0"/>
        <w:ind w:left="0"/>
        <w:jc w:val="both"/>
      </w:pPr>
      <w:r>
        <w:rPr>
          <w:rFonts w:ascii="Times New Roman"/>
          <w:b w:val="false"/>
          <w:i w:val="false"/>
          <w:color w:val="000000"/>
          <w:sz w:val="28"/>
        </w:rPr>
        <w:t>
      11. Финансирование деятельности Комитета осуществляется за счет средств республиканского бюджета.</w:t>
      </w:r>
    </w:p>
    <w:bookmarkEnd w:id="1691"/>
    <w:bookmarkStart w:name="z1565" w:id="1692"/>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bookmarkEnd w:id="1692"/>
    <w:bookmarkStart w:name="z1566" w:id="1693"/>
    <w:p>
      <w:pPr>
        <w:spacing w:after="0"/>
        <w:ind w:left="0"/>
        <w:jc w:val="both"/>
      </w:pPr>
      <w:r>
        <w:rPr>
          <w:rFonts w:ascii="Times New Roman"/>
          <w:b w:val="false"/>
          <w:i w:val="false"/>
          <w:color w:val="000000"/>
          <w:sz w:val="28"/>
        </w:rPr>
        <w:t>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693"/>
    <w:bookmarkStart w:name="z1567" w:id="1694"/>
    <w:p>
      <w:pPr>
        <w:spacing w:after="0"/>
        <w:ind w:left="0"/>
        <w:jc w:val="left"/>
      </w:pPr>
      <w:r>
        <w:rPr>
          <w:rFonts w:ascii="Times New Roman"/>
          <w:b/>
          <w:i w:val="false"/>
          <w:color w:val="000000"/>
        </w:rPr>
        <w:t xml:space="preserve"> Глава 2. Задачи, права и обязанности Комитета</w:t>
      </w:r>
    </w:p>
    <w:bookmarkEnd w:id="1694"/>
    <w:bookmarkStart w:name="z1568" w:id="1695"/>
    <w:p>
      <w:pPr>
        <w:spacing w:after="0"/>
        <w:ind w:left="0"/>
        <w:jc w:val="both"/>
      </w:pPr>
      <w:r>
        <w:rPr>
          <w:rFonts w:ascii="Times New Roman"/>
          <w:b w:val="false"/>
          <w:i w:val="false"/>
          <w:color w:val="000000"/>
          <w:sz w:val="28"/>
        </w:rPr>
        <w:t>
      13. Задача: формирование целостной и эффективной политики в сфере защиты прав потребителей.</w:t>
      </w:r>
    </w:p>
    <w:bookmarkEnd w:id="1695"/>
    <w:bookmarkStart w:name="z1569" w:id="1696"/>
    <w:p>
      <w:pPr>
        <w:spacing w:after="0"/>
        <w:ind w:left="0"/>
        <w:jc w:val="both"/>
      </w:pPr>
      <w:r>
        <w:rPr>
          <w:rFonts w:ascii="Times New Roman"/>
          <w:b w:val="false"/>
          <w:i w:val="false"/>
          <w:color w:val="000000"/>
          <w:sz w:val="28"/>
        </w:rPr>
        <w:t>
      14. Права Комитета:</w:t>
      </w:r>
    </w:p>
    <w:bookmarkEnd w:id="1696"/>
    <w:bookmarkStart w:name="z1570" w:id="1697"/>
    <w:p>
      <w:pPr>
        <w:spacing w:after="0"/>
        <w:ind w:left="0"/>
        <w:jc w:val="both"/>
      </w:pPr>
      <w:r>
        <w:rPr>
          <w:rFonts w:ascii="Times New Roman"/>
          <w:b w:val="false"/>
          <w:i w:val="false"/>
          <w:color w:val="000000"/>
          <w:sz w:val="28"/>
        </w:rPr>
        <w:t>
      1) запрашивать и получать от государственных органов, физических и юридических лиц информацию по вопросам защиты прав потребителей;</w:t>
      </w:r>
    </w:p>
    <w:bookmarkEnd w:id="1697"/>
    <w:bookmarkStart w:name="z1571" w:id="1698"/>
    <w:p>
      <w:pPr>
        <w:spacing w:after="0"/>
        <w:ind w:left="0"/>
        <w:jc w:val="both"/>
      </w:pPr>
      <w:r>
        <w:rPr>
          <w:rFonts w:ascii="Times New Roman"/>
          <w:b w:val="false"/>
          <w:i w:val="false"/>
          <w:color w:val="000000"/>
          <w:sz w:val="28"/>
        </w:rPr>
        <w:t>
      2) координировать работу местных исполнительных органов в сфере защиты прав потребителей;</w:t>
      </w:r>
    </w:p>
    <w:bookmarkEnd w:id="1698"/>
    <w:bookmarkStart w:name="z1572" w:id="1699"/>
    <w:p>
      <w:pPr>
        <w:spacing w:after="0"/>
        <w:ind w:left="0"/>
        <w:jc w:val="both"/>
      </w:pPr>
      <w:r>
        <w:rPr>
          <w:rFonts w:ascii="Times New Roman"/>
          <w:b w:val="false"/>
          <w:i w:val="false"/>
          <w:color w:val="000000"/>
          <w:sz w:val="28"/>
        </w:rPr>
        <w:t>
      3) координировать работу территориальных органов Министерства по вопросам основной деятельности, планирования и исполнения республиканского бюджета в пределах компетенции Комитета;</w:t>
      </w:r>
    </w:p>
    <w:bookmarkEnd w:id="1699"/>
    <w:bookmarkStart w:name="z1573" w:id="1700"/>
    <w:p>
      <w:pPr>
        <w:spacing w:after="0"/>
        <w:ind w:left="0"/>
        <w:jc w:val="both"/>
      </w:pPr>
      <w:r>
        <w:rPr>
          <w:rFonts w:ascii="Times New Roman"/>
          <w:b w:val="false"/>
          <w:i w:val="false"/>
          <w:color w:val="000000"/>
          <w:sz w:val="28"/>
        </w:rPr>
        <w:t>
      4) обращаться в суд при невыполнении или ненадлежащем выполнении физическими и юридическими лицами законных требований, постановлений, выданных должностными лицами органов и подразделений в сфере защиты прав потребителей;</w:t>
      </w:r>
    </w:p>
    <w:bookmarkEnd w:id="1700"/>
    <w:bookmarkStart w:name="z1574" w:id="1701"/>
    <w:p>
      <w:pPr>
        <w:spacing w:after="0"/>
        <w:ind w:left="0"/>
        <w:jc w:val="both"/>
      </w:pPr>
      <w:r>
        <w:rPr>
          <w:rFonts w:ascii="Times New Roman"/>
          <w:b w:val="false"/>
          <w:i w:val="false"/>
          <w:color w:val="000000"/>
          <w:sz w:val="28"/>
        </w:rPr>
        <w:t>
      5) организовывать оказание методологической и консультативной помощи территориальным органам Министерства и организациям в регулируемой сфере, юридическим и физическим лицам по вопросам, входящим в компетенцию Комитета;</w:t>
      </w:r>
    </w:p>
    <w:bookmarkEnd w:id="1701"/>
    <w:bookmarkStart w:name="z1575" w:id="1702"/>
    <w:p>
      <w:pPr>
        <w:spacing w:after="0"/>
        <w:ind w:left="0"/>
        <w:jc w:val="both"/>
      </w:pPr>
      <w:r>
        <w:rPr>
          <w:rFonts w:ascii="Times New Roman"/>
          <w:b w:val="false"/>
          <w:i w:val="false"/>
          <w:color w:val="000000"/>
          <w:sz w:val="28"/>
        </w:rPr>
        <w:t>
      6) заключать меморандумы (соглашения) с руководителями местных исполнительных органов, направленные на достижение конечных результатов деятельности в регулируемой сфере;</w:t>
      </w:r>
    </w:p>
    <w:bookmarkEnd w:id="1702"/>
    <w:bookmarkStart w:name="z1576" w:id="1703"/>
    <w:p>
      <w:pPr>
        <w:spacing w:after="0"/>
        <w:ind w:left="0"/>
        <w:jc w:val="both"/>
      </w:pPr>
      <w:r>
        <w:rPr>
          <w:rFonts w:ascii="Times New Roman"/>
          <w:b w:val="false"/>
          <w:i w:val="false"/>
          <w:color w:val="000000"/>
          <w:sz w:val="28"/>
        </w:rPr>
        <w:t>
      7) создавать консультативно-совещательные и экспертные комиссии по вопросам защиты прав потребителей;</w:t>
      </w:r>
    </w:p>
    <w:bookmarkEnd w:id="1703"/>
    <w:bookmarkStart w:name="z1577" w:id="1704"/>
    <w:p>
      <w:pPr>
        <w:spacing w:after="0"/>
        <w:ind w:left="0"/>
        <w:jc w:val="both"/>
      </w:pPr>
      <w:r>
        <w:rPr>
          <w:rFonts w:ascii="Times New Roman"/>
          <w:b w:val="false"/>
          <w:i w:val="false"/>
          <w:color w:val="000000"/>
          <w:sz w:val="28"/>
        </w:rPr>
        <w:t>
      8) издавать правовые акты в пределах своей компетенции;</w:t>
      </w:r>
    </w:p>
    <w:bookmarkEnd w:id="1704"/>
    <w:bookmarkStart w:name="z1578" w:id="1705"/>
    <w:p>
      <w:pPr>
        <w:spacing w:after="0"/>
        <w:ind w:left="0"/>
        <w:jc w:val="both"/>
      </w:pPr>
      <w:r>
        <w:rPr>
          <w:rFonts w:ascii="Times New Roman"/>
          <w:b w:val="false"/>
          <w:i w:val="false"/>
          <w:color w:val="000000"/>
          <w:sz w:val="28"/>
        </w:rPr>
        <w:t>
      9) требовать от территориальных органов Министерства своевременного и точного исполнения приказов и поручений Министерства и Комитета;</w:t>
      </w:r>
    </w:p>
    <w:bookmarkEnd w:id="1705"/>
    <w:bookmarkStart w:name="z1579" w:id="1706"/>
    <w:p>
      <w:pPr>
        <w:spacing w:after="0"/>
        <w:ind w:left="0"/>
        <w:jc w:val="both"/>
      </w:pPr>
      <w:r>
        <w:rPr>
          <w:rFonts w:ascii="Times New Roman"/>
          <w:b w:val="false"/>
          <w:i w:val="false"/>
          <w:color w:val="000000"/>
          <w:sz w:val="28"/>
        </w:rPr>
        <w:t>
      10) запрашивать и получать от структурных подразделений Министерства, государственных органов, организаций, их должностных лиц необходимой информации и материалов;</w:t>
      </w:r>
    </w:p>
    <w:bookmarkEnd w:id="1706"/>
    <w:bookmarkStart w:name="z1580" w:id="1707"/>
    <w:p>
      <w:pPr>
        <w:spacing w:after="0"/>
        <w:ind w:left="0"/>
        <w:jc w:val="both"/>
      </w:pPr>
      <w:r>
        <w:rPr>
          <w:rFonts w:ascii="Times New Roman"/>
          <w:b w:val="false"/>
          <w:i w:val="false"/>
          <w:color w:val="000000"/>
          <w:sz w:val="28"/>
        </w:rPr>
        <w:t>
      11) осуществлять иные права, предусмотренные действующими законодательными актами.</w:t>
      </w:r>
    </w:p>
    <w:bookmarkEnd w:id="1707"/>
    <w:bookmarkStart w:name="z1581" w:id="1708"/>
    <w:p>
      <w:pPr>
        <w:spacing w:after="0"/>
        <w:ind w:left="0"/>
        <w:jc w:val="both"/>
      </w:pPr>
      <w:r>
        <w:rPr>
          <w:rFonts w:ascii="Times New Roman"/>
          <w:b w:val="false"/>
          <w:i w:val="false"/>
          <w:color w:val="000000"/>
          <w:sz w:val="28"/>
        </w:rPr>
        <w:t>
      Обязанности Комитета:</w:t>
      </w:r>
    </w:p>
    <w:bookmarkEnd w:id="1708"/>
    <w:bookmarkStart w:name="z1582" w:id="1709"/>
    <w:p>
      <w:pPr>
        <w:spacing w:after="0"/>
        <w:ind w:left="0"/>
        <w:jc w:val="both"/>
      </w:pPr>
      <w:r>
        <w:rPr>
          <w:rFonts w:ascii="Times New Roman"/>
          <w:b w:val="false"/>
          <w:i w:val="false"/>
          <w:color w:val="000000"/>
          <w:sz w:val="28"/>
        </w:rPr>
        <w:t>
      1) обеспечение реализации возложенных на Комитет задач и функций;</w:t>
      </w:r>
    </w:p>
    <w:bookmarkEnd w:id="1709"/>
    <w:bookmarkStart w:name="z1583" w:id="1710"/>
    <w:p>
      <w:pPr>
        <w:spacing w:after="0"/>
        <w:ind w:left="0"/>
        <w:jc w:val="both"/>
      </w:pPr>
      <w:r>
        <w:rPr>
          <w:rFonts w:ascii="Times New Roman"/>
          <w:b w:val="false"/>
          <w:i w:val="false"/>
          <w:color w:val="000000"/>
          <w:sz w:val="28"/>
        </w:rPr>
        <w:t>
      2) соблюдение законодательства Республики Казахстан, прав и охраняемых законом интересы физических и юридических лиц;</w:t>
      </w:r>
    </w:p>
    <w:bookmarkEnd w:id="1710"/>
    <w:bookmarkStart w:name="z1584" w:id="1711"/>
    <w:p>
      <w:pPr>
        <w:spacing w:after="0"/>
        <w:ind w:left="0"/>
        <w:jc w:val="both"/>
      </w:pPr>
      <w:r>
        <w:rPr>
          <w:rFonts w:ascii="Times New Roman"/>
          <w:b w:val="false"/>
          <w:i w:val="false"/>
          <w:color w:val="000000"/>
          <w:sz w:val="28"/>
        </w:rPr>
        <w:t>
      3) подготовка разъяснений по вопросам, входящим в компетенцию Комитета;</w:t>
      </w:r>
    </w:p>
    <w:bookmarkEnd w:id="1711"/>
    <w:bookmarkStart w:name="z1585" w:id="1712"/>
    <w:p>
      <w:pPr>
        <w:spacing w:after="0"/>
        <w:ind w:left="0"/>
        <w:jc w:val="both"/>
      </w:pPr>
      <w:r>
        <w:rPr>
          <w:rFonts w:ascii="Times New Roman"/>
          <w:b w:val="false"/>
          <w:i w:val="false"/>
          <w:color w:val="000000"/>
          <w:sz w:val="28"/>
        </w:rPr>
        <w:t>
      4)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w:t>
      </w:r>
    </w:p>
    <w:bookmarkEnd w:id="1712"/>
    <w:bookmarkStart w:name="z1586" w:id="1713"/>
    <w:p>
      <w:pPr>
        <w:spacing w:after="0"/>
        <w:ind w:left="0"/>
        <w:jc w:val="both"/>
      </w:pPr>
      <w:r>
        <w:rPr>
          <w:rFonts w:ascii="Times New Roman"/>
          <w:b w:val="false"/>
          <w:i w:val="false"/>
          <w:color w:val="000000"/>
          <w:sz w:val="28"/>
        </w:rPr>
        <w:t>
      5) обеспечение сохранности государственной собственности, находящейся на балансе Комитета;</w:t>
      </w:r>
    </w:p>
    <w:bookmarkEnd w:id="1713"/>
    <w:bookmarkStart w:name="z1587" w:id="1714"/>
    <w:p>
      <w:pPr>
        <w:spacing w:after="0"/>
        <w:ind w:left="0"/>
        <w:jc w:val="both"/>
      </w:pPr>
      <w:r>
        <w:rPr>
          <w:rFonts w:ascii="Times New Roman"/>
          <w:b w:val="false"/>
          <w:i w:val="false"/>
          <w:color w:val="000000"/>
          <w:sz w:val="28"/>
        </w:rPr>
        <w:t>
      6) составление и представление статистической отчетности в уполномоченный орган в области государственной статистики;</w:t>
      </w:r>
    </w:p>
    <w:bookmarkEnd w:id="1714"/>
    <w:bookmarkStart w:name="z1588" w:id="1715"/>
    <w:p>
      <w:pPr>
        <w:spacing w:after="0"/>
        <w:ind w:left="0"/>
        <w:jc w:val="both"/>
      </w:pPr>
      <w:r>
        <w:rPr>
          <w:rFonts w:ascii="Times New Roman"/>
          <w:b w:val="false"/>
          <w:i w:val="false"/>
          <w:color w:val="000000"/>
          <w:sz w:val="28"/>
        </w:rPr>
        <w:t>
      7) обеспечение полного, своевременного и эффективного использования бюджетных средств, выделенных Комитету;</w:t>
      </w:r>
    </w:p>
    <w:bookmarkEnd w:id="1715"/>
    <w:bookmarkStart w:name="z1589" w:id="1716"/>
    <w:p>
      <w:pPr>
        <w:spacing w:after="0"/>
        <w:ind w:left="0"/>
        <w:jc w:val="both"/>
      </w:pPr>
      <w:r>
        <w:rPr>
          <w:rFonts w:ascii="Times New Roman"/>
          <w:b w:val="false"/>
          <w:i w:val="false"/>
          <w:color w:val="000000"/>
          <w:sz w:val="28"/>
        </w:rPr>
        <w:t>
      8) проведение процедуры государственных закупок в соответствии с законодательством Республики Казахстан;</w:t>
      </w:r>
    </w:p>
    <w:bookmarkEnd w:id="1716"/>
    <w:bookmarkStart w:name="z1590" w:id="1717"/>
    <w:p>
      <w:pPr>
        <w:spacing w:after="0"/>
        <w:ind w:left="0"/>
        <w:jc w:val="both"/>
      </w:pPr>
      <w:r>
        <w:rPr>
          <w:rFonts w:ascii="Times New Roman"/>
          <w:b w:val="false"/>
          <w:i w:val="false"/>
          <w:color w:val="000000"/>
          <w:sz w:val="28"/>
        </w:rPr>
        <w:t>
      9) не разглашать информацию, составляющую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bookmarkEnd w:id="1717"/>
    <w:bookmarkStart w:name="z1591" w:id="1718"/>
    <w:p>
      <w:pPr>
        <w:spacing w:after="0"/>
        <w:ind w:left="0"/>
        <w:jc w:val="both"/>
      </w:pPr>
      <w:r>
        <w:rPr>
          <w:rFonts w:ascii="Times New Roman"/>
          <w:b w:val="false"/>
          <w:i w:val="false"/>
          <w:color w:val="000000"/>
          <w:sz w:val="28"/>
        </w:rPr>
        <w:t>
      10) проводить анализ применения законодательства Республики Казахстан в регулируемой сфере;</w:t>
      </w:r>
    </w:p>
    <w:bookmarkEnd w:id="1718"/>
    <w:bookmarkStart w:name="z1592" w:id="1719"/>
    <w:p>
      <w:pPr>
        <w:spacing w:after="0"/>
        <w:ind w:left="0"/>
        <w:jc w:val="both"/>
      </w:pPr>
      <w:r>
        <w:rPr>
          <w:rFonts w:ascii="Times New Roman"/>
          <w:b w:val="false"/>
          <w:i w:val="false"/>
          <w:color w:val="000000"/>
          <w:sz w:val="28"/>
        </w:rPr>
        <w:t>
      11) тщательно и качественно рассматривать обращения, сообщения, предложения, отклики и запросы физических и юридических лиц;</w:t>
      </w:r>
    </w:p>
    <w:bookmarkEnd w:id="1719"/>
    <w:bookmarkStart w:name="z1593" w:id="1720"/>
    <w:p>
      <w:pPr>
        <w:spacing w:after="0"/>
        <w:ind w:left="0"/>
        <w:jc w:val="both"/>
      </w:pPr>
      <w:r>
        <w:rPr>
          <w:rFonts w:ascii="Times New Roman"/>
          <w:b w:val="false"/>
          <w:i w:val="false"/>
          <w:color w:val="000000"/>
          <w:sz w:val="28"/>
        </w:rPr>
        <w:t>
      12) реализация принципов модели "слышащего государства" в работе Комитета, доступности Комитета для граждан и институтов гражданского общества;</w:t>
      </w:r>
    </w:p>
    <w:bookmarkEnd w:id="1720"/>
    <w:bookmarkStart w:name="z1594" w:id="1721"/>
    <w:p>
      <w:pPr>
        <w:spacing w:after="0"/>
        <w:ind w:left="0"/>
        <w:jc w:val="both"/>
      </w:pPr>
      <w:r>
        <w:rPr>
          <w:rFonts w:ascii="Times New Roman"/>
          <w:b w:val="false"/>
          <w:i w:val="false"/>
          <w:color w:val="000000"/>
          <w:sz w:val="28"/>
        </w:rPr>
        <w:t>
      13) пропагандировать знания по вопросам защиты прав потребителей.</w:t>
      </w:r>
    </w:p>
    <w:bookmarkEnd w:id="1721"/>
    <w:bookmarkStart w:name="z1595" w:id="1722"/>
    <w:p>
      <w:pPr>
        <w:spacing w:after="0"/>
        <w:ind w:left="0"/>
        <w:jc w:val="both"/>
      </w:pPr>
      <w:r>
        <w:rPr>
          <w:rFonts w:ascii="Times New Roman"/>
          <w:b w:val="false"/>
          <w:i w:val="false"/>
          <w:color w:val="000000"/>
          <w:sz w:val="28"/>
        </w:rPr>
        <w:t>
      15. Функции Комитета:</w:t>
      </w:r>
    </w:p>
    <w:bookmarkEnd w:id="1722"/>
    <w:bookmarkStart w:name="z1596" w:id="1723"/>
    <w:p>
      <w:pPr>
        <w:spacing w:after="0"/>
        <w:ind w:left="0"/>
        <w:jc w:val="both"/>
      </w:pPr>
      <w:r>
        <w:rPr>
          <w:rFonts w:ascii="Times New Roman"/>
          <w:b w:val="false"/>
          <w:i w:val="false"/>
          <w:color w:val="000000"/>
          <w:sz w:val="28"/>
        </w:rPr>
        <w:t>
      1) обеспечение реализации государственной политики в сфере защиты прав потребителей;</w:t>
      </w:r>
    </w:p>
    <w:bookmarkEnd w:id="1723"/>
    <w:bookmarkStart w:name="z1597" w:id="1724"/>
    <w:p>
      <w:pPr>
        <w:spacing w:after="0"/>
        <w:ind w:left="0"/>
        <w:jc w:val="both"/>
      </w:pPr>
      <w:r>
        <w:rPr>
          <w:rFonts w:ascii="Times New Roman"/>
          <w:b w:val="false"/>
          <w:i w:val="false"/>
          <w:color w:val="000000"/>
          <w:sz w:val="28"/>
        </w:rPr>
        <w:t>
      2) внесение предложений в Правительство Республики Казахстан по основным направлениям государственной политики в сфере защиты прав потребителей;</w:t>
      </w:r>
    </w:p>
    <w:bookmarkEnd w:id="1724"/>
    <w:bookmarkStart w:name="z1598" w:id="1725"/>
    <w:p>
      <w:pPr>
        <w:spacing w:after="0"/>
        <w:ind w:left="0"/>
        <w:jc w:val="both"/>
      </w:pPr>
      <w:r>
        <w:rPr>
          <w:rFonts w:ascii="Times New Roman"/>
          <w:b w:val="false"/>
          <w:i w:val="false"/>
          <w:color w:val="000000"/>
          <w:sz w:val="28"/>
        </w:rPr>
        <w:t>
      3)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w:t>
      </w:r>
    </w:p>
    <w:bookmarkEnd w:id="1725"/>
    <w:bookmarkStart w:name="z1599" w:id="1726"/>
    <w:p>
      <w:pPr>
        <w:spacing w:after="0"/>
        <w:ind w:left="0"/>
        <w:jc w:val="both"/>
      </w:pPr>
      <w:r>
        <w:rPr>
          <w:rFonts w:ascii="Times New Roman"/>
          <w:b w:val="false"/>
          <w:i w:val="false"/>
          <w:color w:val="000000"/>
          <w:sz w:val="28"/>
        </w:rPr>
        <w:t>
      4) разработка нормативных правовых актов в сфере защиты прав потребителей;</w:t>
      </w:r>
    </w:p>
    <w:bookmarkEnd w:id="1726"/>
    <w:bookmarkStart w:name="z1600" w:id="1727"/>
    <w:p>
      <w:pPr>
        <w:spacing w:after="0"/>
        <w:ind w:left="0"/>
        <w:jc w:val="both"/>
      </w:pPr>
      <w:r>
        <w:rPr>
          <w:rFonts w:ascii="Times New Roman"/>
          <w:b w:val="false"/>
          <w:i w:val="false"/>
          <w:color w:val="000000"/>
          <w:sz w:val="28"/>
        </w:rPr>
        <w:t>
      5) проведение анализа жалоб потребителей, в том числе поступающих посредством Единой информационной системы защиты прав потребителей, деятельности государственных органов по вопросам защиты прав потребителей и субъектов досудебного урегулирования потребительских споров;</w:t>
      </w:r>
    </w:p>
    <w:bookmarkEnd w:id="1727"/>
    <w:bookmarkStart w:name="z1601" w:id="1728"/>
    <w:p>
      <w:pPr>
        <w:spacing w:after="0"/>
        <w:ind w:left="0"/>
        <w:jc w:val="both"/>
      </w:pPr>
      <w:r>
        <w:rPr>
          <w:rFonts w:ascii="Times New Roman"/>
          <w:b w:val="false"/>
          <w:i w:val="false"/>
          <w:color w:val="000000"/>
          <w:sz w:val="28"/>
        </w:rPr>
        <w:t>
      6) внесение предложении (рекомендации) государственным органам об отмене решений, принятых ими с нарушением настоящего Закона и иных нормативных правовых актов в сфере защиты прав потребителей;</w:t>
      </w:r>
    </w:p>
    <w:bookmarkEnd w:id="1728"/>
    <w:bookmarkStart w:name="z1602" w:id="1729"/>
    <w:p>
      <w:pPr>
        <w:spacing w:after="0"/>
        <w:ind w:left="0"/>
        <w:jc w:val="both"/>
      </w:pPr>
      <w:r>
        <w:rPr>
          <w:rFonts w:ascii="Times New Roman"/>
          <w:b w:val="false"/>
          <w:i w:val="false"/>
          <w:color w:val="000000"/>
          <w:sz w:val="28"/>
        </w:rPr>
        <w:t>
      7) осуществление информирования, консультирования, просвещения, повышения правовой грамотности потребителей в вопросах защиты своих прав и законных интересов;</w:t>
      </w:r>
    </w:p>
    <w:bookmarkEnd w:id="1729"/>
    <w:bookmarkStart w:name="z1603" w:id="1730"/>
    <w:p>
      <w:pPr>
        <w:spacing w:after="0"/>
        <w:ind w:left="0"/>
        <w:jc w:val="both"/>
      </w:pPr>
      <w:r>
        <w:rPr>
          <w:rFonts w:ascii="Times New Roman"/>
          <w:b w:val="false"/>
          <w:i w:val="false"/>
          <w:color w:val="000000"/>
          <w:sz w:val="28"/>
        </w:rPr>
        <w:t>
      8) обращение в суд по вопросам защиты прав неопределенного круга потребителей в случаях нарушения прав более десяти потребителей по одному и тому же вопросу;</w:t>
      </w:r>
    </w:p>
    <w:bookmarkEnd w:id="1730"/>
    <w:bookmarkStart w:name="z1604" w:id="1731"/>
    <w:p>
      <w:pPr>
        <w:spacing w:after="0"/>
        <w:ind w:left="0"/>
        <w:jc w:val="both"/>
      </w:pPr>
      <w:r>
        <w:rPr>
          <w:rFonts w:ascii="Times New Roman"/>
          <w:b w:val="false"/>
          <w:i w:val="false"/>
          <w:color w:val="000000"/>
          <w:sz w:val="28"/>
        </w:rPr>
        <w:t>
      9) осуществление международного сотрудничества в сфере защиты прав потребителей;</w:t>
      </w:r>
    </w:p>
    <w:bookmarkEnd w:id="1731"/>
    <w:bookmarkStart w:name="z1605" w:id="1732"/>
    <w:p>
      <w:pPr>
        <w:spacing w:after="0"/>
        <w:ind w:left="0"/>
        <w:jc w:val="both"/>
      </w:pPr>
      <w:r>
        <w:rPr>
          <w:rFonts w:ascii="Times New Roman"/>
          <w:b w:val="false"/>
          <w:i w:val="false"/>
          <w:color w:val="000000"/>
          <w:sz w:val="28"/>
        </w:rPr>
        <w:t>
      10) осуществление формирования, реализации, мониторинга реализации и оценки результатов государственного социального заказа по проведению исследований, информационно-просветительской работы,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w:t>
      </w:r>
    </w:p>
    <w:bookmarkEnd w:id="1732"/>
    <w:bookmarkStart w:name="z1606" w:id="1733"/>
    <w:p>
      <w:pPr>
        <w:spacing w:after="0"/>
        <w:ind w:left="0"/>
        <w:jc w:val="both"/>
      </w:pPr>
      <w:r>
        <w:rPr>
          <w:rFonts w:ascii="Times New Roman"/>
          <w:b w:val="false"/>
          <w:i w:val="false"/>
          <w:color w:val="000000"/>
          <w:sz w:val="28"/>
        </w:rPr>
        <w:t>
      11) осуществление государственного контроля за соблюдением законодательства Республики Казахстан о защите прав потребителей;</w:t>
      </w:r>
    </w:p>
    <w:bookmarkEnd w:id="1733"/>
    <w:bookmarkStart w:name="z1607" w:id="1734"/>
    <w:p>
      <w:pPr>
        <w:spacing w:after="0"/>
        <w:ind w:left="0"/>
        <w:jc w:val="both"/>
      </w:pPr>
      <w:r>
        <w:rPr>
          <w:rFonts w:ascii="Times New Roman"/>
          <w:b w:val="false"/>
          <w:i w:val="false"/>
          <w:color w:val="000000"/>
          <w:sz w:val="28"/>
        </w:rPr>
        <w:t>
      12) разрабатывает и утверждает правила по формированию, ведению и использованию Единой информационной системы защиты прав потребителей;</w:t>
      </w:r>
    </w:p>
    <w:bookmarkEnd w:id="1734"/>
    <w:bookmarkStart w:name="z1608" w:id="1735"/>
    <w:p>
      <w:pPr>
        <w:spacing w:after="0"/>
        <w:ind w:left="0"/>
        <w:jc w:val="both"/>
      </w:pPr>
      <w:r>
        <w:rPr>
          <w:rFonts w:ascii="Times New Roman"/>
          <w:b w:val="false"/>
          <w:i w:val="false"/>
          <w:color w:val="000000"/>
          <w:sz w:val="28"/>
        </w:rPr>
        <w:t>
      13) ежегодное представление доклада Правительству Республики Казахстан о результатах проводимой работы по вопросам защиты прав потребителей, обсужденных на Межведомственном совете по защите прав потребителей, который размещается в средствах массовой информации;</w:t>
      </w:r>
    </w:p>
    <w:bookmarkEnd w:id="1735"/>
    <w:bookmarkStart w:name="z1609" w:id="1736"/>
    <w:p>
      <w:pPr>
        <w:spacing w:after="0"/>
        <w:ind w:left="0"/>
        <w:jc w:val="both"/>
      </w:pPr>
      <w:r>
        <w:rPr>
          <w:rFonts w:ascii="Times New Roman"/>
          <w:b w:val="false"/>
          <w:i w:val="false"/>
          <w:color w:val="000000"/>
          <w:sz w:val="28"/>
        </w:rPr>
        <w:t>
      14) обеспечение деятельности Межведомственного совета по защите прав потребителей;</w:t>
      </w:r>
    </w:p>
    <w:bookmarkEnd w:id="1736"/>
    <w:bookmarkStart w:name="z1610" w:id="1737"/>
    <w:p>
      <w:pPr>
        <w:spacing w:after="0"/>
        <w:ind w:left="0"/>
        <w:jc w:val="both"/>
      </w:pPr>
      <w:r>
        <w:rPr>
          <w:rFonts w:ascii="Times New Roman"/>
          <w:b w:val="false"/>
          <w:i w:val="false"/>
          <w:color w:val="000000"/>
          <w:sz w:val="28"/>
        </w:rPr>
        <w:t>
      15) разработка перечня субъектов досудебного урегулирования потребительских споров;</w:t>
      </w:r>
    </w:p>
    <w:bookmarkEnd w:id="1737"/>
    <w:bookmarkStart w:name="z1611" w:id="1738"/>
    <w:p>
      <w:pPr>
        <w:spacing w:after="0"/>
        <w:ind w:left="0"/>
        <w:jc w:val="both"/>
      </w:pPr>
      <w:r>
        <w:rPr>
          <w:rFonts w:ascii="Times New Roman"/>
          <w:b w:val="false"/>
          <w:i w:val="false"/>
          <w:color w:val="000000"/>
          <w:sz w:val="28"/>
        </w:rPr>
        <w:t>
      16) обеспечение формирования и ведения Единой информационной системы защиты прав потребителей и ее мобильной версии;</w:t>
      </w:r>
    </w:p>
    <w:bookmarkEnd w:id="1738"/>
    <w:bookmarkStart w:name="z1612" w:id="1739"/>
    <w:p>
      <w:pPr>
        <w:spacing w:after="0"/>
        <w:ind w:left="0"/>
        <w:jc w:val="both"/>
      </w:pPr>
      <w:r>
        <w:rPr>
          <w:rFonts w:ascii="Times New Roman"/>
          <w:b w:val="false"/>
          <w:i w:val="false"/>
          <w:color w:val="000000"/>
          <w:sz w:val="28"/>
        </w:rPr>
        <w:t>
      17) рассмотрение обращений физических и юридических лиц по вопросам защиты прав потребителей;</w:t>
      </w:r>
    </w:p>
    <w:bookmarkEnd w:id="1739"/>
    <w:bookmarkStart w:name="z1613" w:id="1740"/>
    <w:p>
      <w:pPr>
        <w:spacing w:after="0"/>
        <w:ind w:left="0"/>
        <w:jc w:val="both"/>
      </w:pPr>
      <w:r>
        <w:rPr>
          <w:rFonts w:ascii="Times New Roman"/>
          <w:b w:val="false"/>
          <w:i w:val="false"/>
          <w:color w:val="000000"/>
          <w:sz w:val="28"/>
        </w:rPr>
        <w:t>
      18) составление протоколов, рассмотрение дел об административных правонарушениях и наложение административных взысканий в порядке, установленном Кодексом Республики Казахстан об административных правонарушениях;</w:t>
      </w:r>
    </w:p>
    <w:bookmarkEnd w:id="1740"/>
    <w:bookmarkStart w:name="z1614" w:id="1741"/>
    <w:p>
      <w:pPr>
        <w:spacing w:after="0"/>
        <w:ind w:left="0"/>
        <w:jc w:val="both"/>
      </w:pPr>
      <w:r>
        <w:rPr>
          <w:rFonts w:ascii="Times New Roman"/>
          <w:b w:val="false"/>
          <w:i w:val="false"/>
          <w:color w:val="000000"/>
          <w:sz w:val="28"/>
        </w:rPr>
        <w:t>
      19) иные функции, предусмотренные законодательством Республики Казахстан.</w:t>
      </w:r>
    </w:p>
    <w:bookmarkEnd w:id="1741"/>
    <w:bookmarkStart w:name="z1615" w:id="1742"/>
    <w:p>
      <w:pPr>
        <w:spacing w:after="0"/>
        <w:ind w:left="0"/>
        <w:jc w:val="left"/>
      </w:pPr>
      <w:r>
        <w:rPr>
          <w:rFonts w:ascii="Times New Roman"/>
          <w:b/>
          <w:i w:val="false"/>
          <w:color w:val="000000"/>
        </w:rPr>
        <w:t xml:space="preserve"> Глава 3. Статус и полномочия руководителя Комитета при организации его деятельности</w:t>
      </w:r>
    </w:p>
    <w:bookmarkEnd w:id="1742"/>
    <w:bookmarkStart w:name="z1616" w:id="1743"/>
    <w:p>
      <w:pPr>
        <w:spacing w:after="0"/>
        <w:ind w:left="0"/>
        <w:jc w:val="both"/>
      </w:pPr>
      <w:r>
        <w:rPr>
          <w:rFonts w:ascii="Times New Roman"/>
          <w:b w:val="false"/>
          <w:i w:val="false"/>
          <w:color w:val="000000"/>
          <w:sz w:val="28"/>
        </w:rPr>
        <w:t>
      16.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полномочий.</w:t>
      </w:r>
    </w:p>
    <w:bookmarkEnd w:id="1743"/>
    <w:bookmarkStart w:name="z1617" w:id="1744"/>
    <w:p>
      <w:pPr>
        <w:spacing w:after="0"/>
        <w:ind w:left="0"/>
        <w:jc w:val="both"/>
      </w:pPr>
      <w:r>
        <w:rPr>
          <w:rFonts w:ascii="Times New Roman"/>
          <w:b w:val="false"/>
          <w:i w:val="false"/>
          <w:color w:val="000000"/>
          <w:sz w:val="28"/>
        </w:rPr>
        <w:t>
      17. Председатель Комитета назначается на должность и освобождается от должности в соответствии с законодательством Республики Казахстан.</w:t>
      </w:r>
    </w:p>
    <w:bookmarkEnd w:id="1744"/>
    <w:bookmarkStart w:name="z1618" w:id="1745"/>
    <w:p>
      <w:pPr>
        <w:spacing w:after="0"/>
        <w:ind w:left="0"/>
        <w:jc w:val="both"/>
      </w:pPr>
      <w:r>
        <w:rPr>
          <w:rFonts w:ascii="Times New Roman"/>
          <w:b w:val="false"/>
          <w:i w:val="false"/>
          <w:color w:val="000000"/>
          <w:sz w:val="28"/>
        </w:rPr>
        <w:t>
      18.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745"/>
    <w:bookmarkStart w:name="z1619" w:id="1746"/>
    <w:p>
      <w:pPr>
        <w:spacing w:after="0"/>
        <w:ind w:left="0"/>
        <w:jc w:val="both"/>
      </w:pPr>
      <w:r>
        <w:rPr>
          <w:rFonts w:ascii="Times New Roman"/>
          <w:b w:val="false"/>
          <w:i w:val="false"/>
          <w:color w:val="000000"/>
          <w:sz w:val="28"/>
        </w:rPr>
        <w:t>
      19. Полномочия Председателя Комитета:</w:t>
      </w:r>
    </w:p>
    <w:bookmarkEnd w:id="1746"/>
    <w:bookmarkStart w:name="z1620" w:id="174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Комитета;</w:t>
      </w:r>
    </w:p>
    <w:bookmarkEnd w:id="1747"/>
    <w:bookmarkStart w:name="z1621" w:id="1748"/>
    <w:p>
      <w:pPr>
        <w:spacing w:after="0"/>
        <w:ind w:left="0"/>
        <w:jc w:val="both"/>
      </w:pPr>
      <w:r>
        <w:rPr>
          <w:rFonts w:ascii="Times New Roman"/>
          <w:b w:val="false"/>
          <w:i w:val="false"/>
          <w:color w:val="000000"/>
          <w:sz w:val="28"/>
        </w:rPr>
        <w:t>
      2) в пределах своей компетенции издает приказы;</w:t>
      </w:r>
    </w:p>
    <w:bookmarkEnd w:id="1748"/>
    <w:bookmarkStart w:name="z1622" w:id="1749"/>
    <w:p>
      <w:pPr>
        <w:spacing w:after="0"/>
        <w:ind w:left="0"/>
        <w:jc w:val="both"/>
      </w:pPr>
      <w:r>
        <w:rPr>
          <w:rFonts w:ascii="Times New Roman"/>
          <w:b w:val="false"/>
          <w:i w:val="false"/>
          <w:color w:val="000000"/>
          <w:sz w:val="28"/>
        </w:rPr>
        <w:t>
      3) назначает на должности и освобождает от должностей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749"/>
    <w:bookmarkStart w:name="z1623" w:id="1750"/>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дисциплинарной ответственности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750"/>
    <w:bookmarkStart w:name="z1624" w:id="1751"/>
    <w:p>
      <w:pPr>
        <w:spacing w:after="0"/>
        <w:ind w:left="0"/>
        <w:jc w:val="both"/>
      </w:pPr>
      <w:r>
        <w:rPr>
          <w:rFonts w:ascii="Times New Roman"/>
          <w:b w:val="false"/>
          <w:i w:val="false"/>
          <w:color w:val="000000"/>
          <w:sz w:val="28"/>
        </w:rPr>
        <w:t>
      5) представляет Комитет в государственных органах и иных организациях в соответствии с действующим законодательством;</w:t>
      </w:r>
    </w:p>
    <w:bookmarkEnd w:id="1751"/>
    <w:bookmarkStart w:name="z1625" w:id="1752"/>
    <w:p>
      <w:pPr>
        <w:spacing w:after="0"/>
        <w:ind w:left="0"/>
        <w:jc w:val="both"/>
      </w:pPr>
      <w:r>
        <w:rPr>
          <w:rFonts w:ascii="Times New Roman"/>
          <w:b w:val="false"/>
          <w:i w:val="false"/>
          <w:color w:val="000000"/>
          <w:sz w:val="28"/>
        </w:rPr>
        <w:t>
      6) утверждает положения о структурных подразделениях Комитета;</w:t>
      </w:r>
    </w:p>
    <w:bookmarkEnd w:id="1752"/>
    <w:bookmarkStart w:name="z1626" w:id="1753"/>
    <w:p>
      <w:pPr>
        <w:spacing w:after="0"/>
        <w:ind w:left="0"/>
        <w:jc w:val="both"/>
      </w:pPr>
      <w:r>
        <w:rPr>
          <w:rFonts w:ascii="Times New Roman"/>
          <w:b w:val="false"/>
          <w:i w:val="false"/>
          <w:color w:val="000000"/>
          <w:sz w:val="28"/>
        </w:rPr>
        <w:t>
      7) в случаях фиксирования коррупционных правонарушений либо действий, способствующих возникновению коррупционных деяний, информирует об этом руководство Министерства;</w:t>
      </w:r>
    </w:p>
    <w:bookmarkEnd w:id="1753"/>
    <w:bookmarkStart w:name="z1627" w:id="1754"/>
    <w:p>
      <w:pPr>
        <w:spacing w:after="0"/>
        <w:ind w:left="0"/>
        <w:jc w:val="both"/>
      </w:pPr>
      <w:r>
        <w:rPr>
          <w:rFonts w:ascii="Times New Roman"/>
          <w:b w:val="false"/>
          <w:i w:val="false"/>
          <w:color w:val="000000"/>
          <w:sz w:val="28"/>
        </w:rPr>
        <w:t>
      8) обеспечивает соблюдение сотрудниками Комитета норм служебной этики государственных служащих;</w:t>
      </w:r>
    </w:p>
    <w:bookmarkEnd w:id="1754"/>
    <w:bookmarkStart w:name="z1628" w:id="1755"/>
    <w:p>
      <w:pPr>
        <w:spacing w:after="0"/>
        <w:ind w:left="0"/>
        <w:jc w:val="both"/>
      </w:pPr>
      <w:r>
        <w:rPr>
          <w:rFonts w:ascii="Times New Roman"/>
          <w:b w:val="false"/>
          <w:i w:val="false"/>
          <w:color w:val="000000"/>
          <w:sz w:val="28"/>
        </w:rPr>
        <w:t>
      9)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1755"/>
    <w:bookmarkStart w:name="z1629" w:id="1756"/>
    <w:p>
      <w:pPr>
        <w:spacing w:after="0"/>
        <w:ind w:left="0"/>
        <w:jc w:val="both"/>
      </w:pPr>
      <w:r>
        <w:rPr>
          <w:rFonts w:ascii="Times New Roman"/>
          <w:b w:val="false"/>
          <w:i w:val="false"/>
          <w:color w:val="000000"/>
          <w:sz w:val="28"/>
        </w:rPr>
        <w:t>
      10) несет персональную ответственность за реализацию республиканских бюджетных программ и осуществление деятельности в сфере государственных закупок;</w:t>
      </w:r>
    </w:p>
    <w:bookmarkEnd w:id="1756"/>
    <w:bookmarkStart w:name="z1630" w:id="1757"/>
    <w:p>
      <w:pPr>
        <w:spacing w:after="0"/>
        <w:ind w:left="0"/>
        <w:jc w:val="both"/>
      </w:pPr>
      <w:r>
        <w:rPr>
          <w:rFonts w:ascii="Times New Roman"/>
          <w:b w:val="false"/>
          <w:i w:val="false"/>
          <w:color w:val="000000"/>
          <w:sz w:val="28"/>
        </w:rPr>
        <w:t>
      11) рассматривает жалобы физических и юридических лиц на акты по результатам проверок предписания об устранении нарушений и постановления по делам об административных правонарушениях и принимает по ним решения, а также делегирует такие полномочия своим заместителям;</w:t>
      </w:r>
    </w:p>
    <w:bookmarkEnd w:id="1757"/>
    <w:bookmarkStart w:name="z1631" w:id="1758"/>
    <w:p>
      <w:pPr>
        <w:spacing w:after="0"/>
        <w:ind w:left="0"/>
        <w:jc w:val="both"/>
      </w:pPr>
      <w:r>
        <w:rPr>
          <w:rFonts w:ascii="Times New Roman"/>
          <w:b w:val="false"/>
          <w:i w:val="false"/>
          <w:color w:val="000000"/>
          <w:sz w:val="28"/>
        </w:rPr>
        <w:t>
      12) представляет руководству Министерства предложения по структуре и штатному расписанию Комитета;</w:t>
      </w:r>
    </w:p>
    <w:bookmarkEnd w:id="1758"/>
    <w:bookmarkStart w:name="z1632" w:id="1759"/>
    <w:p>
      <w:pPr>
        <w:spacing w:after="0"/>
        <w:ind w:left="0"/>
        <w:jc w:val="both"/>
      </w:pPr>
      <w:r>
        <w:rPr>
          <w:rFonts w:ascii="Times New Roman"/>
          <w:b w:val="false"/>
          <w:i w:val="false"/>
          <w:color w:val="000000"/>
          <w:sz w:val="28"/>
        </w:rPr>
        <w:t>
      13)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p>
    <w:bookmarkEnd w:id="1759"/>
    <w:bookmarkStart w:name="z1633" w:id="1760"/>
    <w:p>
      <w:pPr>
        <w:spacing w:after="0"/>
        <w:ind w:left="0"/>
        <w:jc w:val="both"/>
      </w:pPr>
      <w:r>
        <w:rPr>
          <w:rFonts w:ascii="Times New Roman"/>
          <w:b w:val="false"/>
          <w:i w:val="false"/>
          <w:color w:val="000000"/>
          <w:sz w:val="28"/>
        </w:rPr>
        <w:t>
      14) принимает решения по другим вопросам, отнесенным к его компетенции.</w:t>
      </w:r>
    </w:p>
    <w:bookmarkEnd w:id="1760"/>
    <w:bookmarkStart w:name="z1634" w:id="1761"/>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761"/>
    <w:bookmarkStart w:name="z1635" w:id="1762"/>
    <w:p>
      <w:pPr>
        <w:spacing w:after="0"/>
        <w:ind w:left="0"/>
        <w:jc w:val="both"/>
      </w:pPr>
      <w:r>
        <w:rPr>
          <w:rFonts w:ascii="Times New Roman"/>
          <w:b w:val="false"/>
          <w:i w:val="false"/>
          <w:color w:val="000000"/>
          <w:sz w:val="28"/>
        </w:rPr>
        <w:t>
      20. Председатель Комитета определяет полномочия своих заместителей в соответствии с действующим законодательством.</w:t>
      </w:r>
    </w:p>
    <w:bookmarkEnd w:id="1762"/>
    <w:bookmarkStart w:name="z1636" w:id="1763"/>
    <w:p>
      <w:pPr>
        <w:spacing w:after="0"/>
        <w:ind w:left="0"/>
        <w:jc w:val="left"/>
      </w:pPr>
      <w:r>
        <w:rPr>
          <w:rFonts w:ascii="Times New Roman"/>
          <w:b/>
          <w:i w:val="false"/>
          <w:color w:val="000000"/>
        </w:rPr>
        <w:t xml:space="preserve"> Глава 4. Имущество Комитета</w:t>
      </w:r>
    </w:p>
    <w:bookmarkEnd w:id="1763"/>
    <w:bookmarkStart w:name="z1637" w:id="1764"/>
    <w:p>
      <w:pPr>
        <w:spacing w:after="0"/>
        <w:ind w:left="0"/>
        <w:jc w:val="both"/>
      </w:pPr>
      <w:r>
        <w:rPr>
          <w:rFonts w:ascii="Times New Roman"/>
          <w:b w:val="false"/>
          <w:i w:val="false"/>
          <w:color w:val="000000"/>
          <w:sz w:val="28"/>
        </w:rPr>
        <w:t>
      21. Комитет может иметь на праве оперативного управления обособленное имущество в случаях, предусмотренных законодательством.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764"/>
    <w:bookmarkStart w:name="z1638" w:id="1765"/>
    <w:p>
      <w:pPr>
        <w:spacing w:after="0"/>
        <w:ind w:left="0"/>
        <w:jc w:val="both"/>
      </w:pPr>
      <w:r>
        <w:rPr>
          <w:rFonts w:ascii="Times New Roman"/>
          <w:b w:val="false"/>
          <w:i w:val="false"/>
          <w:color w:val="000000"/>
          <w:sz w:val="28"/>
        </w:rPr>
        <w:t>
      22. Имущество, закрепленное за Комитетом, относится к республиканской собственности.</w:t>
      </w:r>
    </w:p>
    <w:bookmarkEnd w:id="1765"/>
    <w:bookmarkStart w:name="z1639" w:id="1766"/>
    <w:p>
      <w:pPr>
        <w:spacing w:after="0"/>
        <w:ind w:left="0"/>
        <w:jc w:val="both"/>
      </w:pPr>
      <w:r>
        <w:rPr>
          <w:rFonts w:ascii="Times New Roman"/>
          <w:b w:val="false"/>
          <w:i w:val="false"/>
          <w:color w:val="000000"/>
          <w:sz w:val="28"/>
        </w:rPr>
        <w:t>
      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766"/>
    <w:bookmarkStart w:name="z1640" w:id="1767"/>
    <w:p>
      <w:pPr>
        <w:spacing w:after="0"/>
        <w:ind w:left="0"/>
        <w:jc w:val="left"/>
      </w:pPr>
      <w:r>
        <w:rPr>
          <w:rFonts w:ascii="Times New Roman"/>
          <w:b/>
          <w:i w:val="false"/>
          <w:color w:val="000000"/>
        </w:rPr>
        <w:t xml:space="preserve"> Глава 5. Реорганизация и упразднение Комитета</w:t>
      </w:r>
    </w:p>
    <w:bookmarkEnd w:id="1767"/>
    <w:bookmarkStart w:name="z1641" w:id="1768"/>
    <w:p>
      <w:pPr>
        <w:spacing w:after="0"/>
        <w:ind w:left="0"/>
        <w:jc w:val="both"/>
      </w:pPr>
      <w:r>
        <w:rPr>
          <w:rFonts w:ascii="Times New Roman"/>
          <w:b w:val="false"/>
          <w:i w:val="false"/>
          <w:color w:val="000000"/>
          <w:sz w:val="28"/>
        </w:rPr>
        <w:t>
      24. Реорганизация и ликвидация Комитета осуществляются в соответствии с законодательством Республики Казахстан.</w:t>
      </w:r>
    </w:p>
    <w:bookmarkEnd w:id="1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Заместителя</w:t>
            </w:r>
            <w:r>
              <w:br/>
            </w:r>
            <w:r>
              <w:rPr>
                <w:rFonts w:ascii="Times New Roman"/>
                <w:b w:val="false"/>
                <w:i w:val="false"/>
                <w:color w:val="000000"/>
                <w:sz w:val="20"/>
              </w:rPr>
              <w:t>Премьер-Министра –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2022 года № 508-НҚ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торговли и</w:t>
            </w:r>
            <w:r>
              <w:br/>
            </w:r>
            <w:r>
              <w:rPr>
                <w:rFonts w:ascii="Times New Roman"/>
                <w:b w:val="false"/>
                <w:i w:val="false"/>
                <w:color w:val="000000"/>
                <w:sz w:val="20"/>
              </w:rPr>
              <w:t xml:space="preserve">интеграции Республики </w:t>
            </w:r>
            <w:r>
              <w:br/>
            </w:r>
            <w:r>
              <w:rPr>
                <w:rFonts w:ascii="Times New Roman"/>
                <w:b w:val="false"/>
                <w:i w:val="false"/>
                <w:color w:val="000000"/>
                <w:sz w:val="20"/>
              </w:rPr>
              <w:t>Казахстан</w:t>
            </w:r>
            <w:r>
              <w:br/>
            </w:r>
            <w:r>
              <w:rPr>
                <w:rFonts w:ascii="Times New Roman"/>
                <w:b w:val="false"/>
                <w:i w:val="false"/>
                <w:color w:val="000000"/>
                <w:sz w:val="20"/>
              </w:rPr>
              <w:t>от 29 декабря 2021 года № 658-НҚ</w:t>
            </w:r>
          </w:p>
        </w:tc>
      </w:tr>
    </w:tbl>
    <w:bookmarkStart w:name="z1644" w:id="1769"/>
    <w:p>
      <w:pPr>
        <w:spacing w:after="0"/>
        <w:ind w:left="0"/>
        <w:jc w:val="left"/>
      </w:pPr>
      <w:r>
        <w:rPr>
          <w:rFonts w:ascii="Times New Roman"/>
          <w:b/>
          <w:i w:val="false"/>
          <w:color w:val="000000"/>
        </w:rPr>
        <w:t xml:space="preserve"> Положение республиканского государственного учреждения "Комитет торговли Министерства торговли и интеграции Республики Казахстан"</w:t>
      </w:r>
    </w:p>
    <w:bookmarkEnd w:id="1769"/>
    <w:bookmarkStart w:name="z1645" w:id="1770"/>
    <w:p>
      <w:pPr>
        <w:spacing w:after="0"/>
        <w:ind w:left="0"/>
        <w:jc w:val="left"/>
      </w:pPr>
      <w:r>
        <w:rPr>
          <w:rFonts w:ascii="Times New Roman"/>
          <w:b/>
          <w:i w:val="false"/>
          <w:color w:val="000000"/>
        </w:rPr>
        <w:t xml:space="preserve"> Глава 1. Общие положения</w:t>
      </w:r>
    </w:p>
    <w:bookmarkEnd w:id="1770"/>
    <w:bookmarkStart w:name="z1646" w:id="1771"/>
    <w:p>
      <w:pPr>
        <w:spacing w:after="0"/>
        <w:ind w:left="0"/>
        <w:jc w:val="both"/>
      </w:pPr>
      <w:r>
        <w:rPr>
          <w:rFonts w:ascii="Times New Roman"/>
          <w:b w:val="false"/>
          <w:i w:val="false"/>
          <w:color w:val="000000"/>
          <w:sz w:val="28"/>
        </w:rPr>
        <w:t>
      1. Республиканское государственное учреждение "Комитет торговли Министерства торговли и интеграции Республики Казахстан" (далее – Комитет) является ведомством Министерства торговли и интеграции Республики Казахстан (далее – Министерство), осуществляющим регулятивные и реализационные функции, а также участвующим в выполнении стратегических функций Министерства во внутренней торговле.</w:t>
      </w:r>
    </w:p>
    <w:bookmarkEnd w:id="1771"/>
    <w:bookmarkStart w:name="z1647" w:id="1772"/>
    <w:p>
      <w:pPr>
        <w:spacing w:after="0"/>
        <w:ind w:left="0"/>
        <w:jc w:val="both"/>
      </w:pPr>
      <w:r>
        <w:rPr>
          <w:rFonts w:ascii="Times New Roman"/>
          <w:b w:val="false"/>
          <w:i w:val="false"/>
          <w:color w:val="000000"/>
          <w:sz w:val="28"/>
        </w:rPr>
        <w:t xml:space="preserve">
      2. Комитет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772"/>
    <w:bookmarkStart w:name="z1648" w:id="1773"/>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773"/>
    <w:bookmarkStart w:name="z1649" w:id="1774"/>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1774"/>
    <w:bookmarkStart w:name="z1650" w:id="1775"/>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775"/>
    <w:bookmarkStart w:name="z1651" w:id="1776"/>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w:t>
      </w:r>
    </w:p>
    <w:bookmarkEnd w:id="1776"/>
    <w:bookmarkStart w:name="z1652" w:id="1777"/>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777"/>
    <w:bookmarkStart w:name="z1653" w:id="1778"/>
    <w:p>
      <w:pPr>
        <w:spacing w:after="0"/>
        <w:ind w:left="0"/>
        <w:jc w:val="both"/>
      </w:pPr>
      <w:r>
        <w:rPr>
          <w:rFonts w:ascii="Times New Roman"/>
          <w:b w:val="false"/>
          <w:i w:val="false"/>
          <w:color w:val="000000"/>
          <w:sz w:val="28"/>
        </w:rPr>
        <w:t>
      8. Местонахождение Комитета: Республика Казахстан, 010000, город Астана, район Есиль, проспект Мәңгілік Ел, дом 8, здание "Дом министерств".</w:t>
      </w:r>
    </w:p>
    <w:bookmarkEnd w:id="1778"/>
    <w:bookmarkStart w:name="z1654" w:id="1779"/>
    <w:p>
      <w:pPr>
        <w:spacing w:after="0"/>
        <w:ind w:left="0"/>
        <w:jc w:val="both"/>
      </w:pPr>
      <w:r>
        <w:rPr>
          <w:rFonts w:ascii="Times New Roman"/>
          <w:b w:val="false"/>
          <w:i w:val="false"/>
          <w:color w:val="000000"/>
          <w:sz w:val="28"/>
        </w:rPr>
        <w:t>
      9. Полное наименование Комитета:</w:t>
      </w:r>
    </w:p>
    <w:bookmarkEnd w:id="1779"/>
    <w:bookmarkStart w:name="z1655" w:id="1780"/>
    <w:p>
      <w:pPr>
        <w:spacing w:after="0"/>
        <w:ind w:left="0"/>
        <w:jc w:val="both"/>
      </w:pPr>
      <w:r>
        <w:rPr>
          <w:rFonts w:ascii="Times New Roman"/>
          <w:b w:val="false"/>
          <w:i w:val="false"/>
          <w:color w:val="000000"/>
          <w:sz w:val="28"/>
        </w:rPr>
        <w:t>
      на казахском языке – "Қазақстан Республикасы Сауда және интеграция министрлігі Сауда комитеті" республикалық мемлекеттік мекемесі;</w:t>
      </w:r>
    </w:p>
    <w:bookmarkEnd w:id="1780"/>
    <w:bookmarkStart w:name="z1656" w:id="1781"/>
    <w:p>
      <w:pPr>
        <w:spacing w:after="0"/>
        <w:ind w:left="0"/>
        <w:jc w:val="both"/>
      </w:pPr>
      <w:r>
        <w:rPr>
          <w:rFonts w:ascii="Times New Roman"/>
          <w:b w:val="false"/>
          <w:i w:val="false"/>
          <w:color w:val="000000"/>
          <w:sz w:val="28"/>
        </w:rPr>
        <w:t>
      на русском языке – республиканское государственное учреждение "Комитет торговли Министерства торговли и интеграции Республики Казахстан".</w:t>
      </w:r>
    </w:p>
    <w:bookmarkEnd w:id="1781"/>
    <w:bookmarkStart w:name="z1657" w:id="1782"/>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1782"/>
    <w:bookmarkStart w:name="z1658" w:id="1783"/>
    <w:p>
      <w:pPr>
        <w:spacing w:after="0"/>
        <w:ind w:left="0"/>
        <w:jc w:val="both"/>
      </w:pPr>
      <w:r>
        <w:rPr>
          <w:rFonts w:ascii="Times New Roman"/>
          <w:b w:val="false"/>
          <w:i w:val="false"/>
          <w:color w:val="000000"/>
          <w:sz w:val="28"/>
        </w:rPr>
        <w:t>
      11. Финансирование деятельности Комитета осуществляется из республиканского бюджета.</w:t>
      </w:r>
    </w:p>
    <w:bookmarkEnd w:id="1783"/>
    <w:bookmarkStart w:name="z1659" w:id="1784"/>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bookmarkEnd w:id="1784"/>
    <w:bookmarkStart w:name="z1660" w:id="1785"/>
    <w:p>
      <w:pPr>
        <w:spacing w:after="0"/>
        <w:ind w:left="0"/>
        <w:jc w:val="both"/>
      </w:pPr>
      <w:r>
        <w:rPr>
          <w:rFonts w:ascii="Times New Roman"/>
          <w:b w:val="false"/>
          <w:i w:val="false"/>
          <w:color w:val="000000"/>
          <w:sz w:val="28"/>
        </w:rPr>
        <w:t>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1785"/>
    <w:bookmarkStart w:name="z1661" w:id="1786"/>
    <w:p>
      <w:pPr>
        <w:spacing w:after="0"/>
        <w:ind w:left="0"/>
        <w:jc w:val="left"/>
      </w:pPr>
      <w:r>
        <w:rPr>
          <w:rFonts w:ascii="Times New Roman"/>
          <w:b/>
          <w:i w:val="false"/>
          <w:color w:val="000000"/>
        </w:rPr>
        <w:t xml:space="preserve"> Глава 2. Задачи, права и обязанности Комитета</w:t>
      </w:r>
    </w:p>
    <w:bookmarkEnd w:id="1786"/>
    <w:bookmarkStart w:name="z1662" w:id="1787"/>
    <w:p>
      <w:pPr>
        <w:spacing w:after="0"/>
        <w:ind w:left="0"/>
        <w:jc w:val="both"/>
      </w:pPr>
      <w:r>
        <w:rPr>
          <w:rFonts w:ascii="Times New Roman"/>
          <w:b w:val="false"/>
          <w:i w:val="false"/>
          <w:color w:val="000000"/>
          <w:sz w:val="28"/>
        </w:rPr>
        <w:t>
      13. Задача: формирование и реализация государственной политики в сфере развития и регулирования внутренней торговли.</w:t>
      </w:r>
    </w:p>
    <w:bookmarkEnd w:id="1787"/>
    <w:bookmarkStart w:name="z1663" w:id="1788"/>
    <w:p>
      <w:pPr>
        <w:spacing w:after="0"/>
        <w:ind w:left="0"/>
        <w:jc w:val="both"/>
      </w:pPr>
      <w:r>
        <w:rPr>
          <w:rFonts w:ascii="Times New Roman"/>
          <w:b w:val="false"/>
          <w:i w:val="false"/>
          <w:color w:val="000000"/>
          <w:sz w:val="28"/>
        </w:rPr>
        <w:t>
      14. Права Комитета:</w:t>
      </w:r>
    </w:p>
    <w:bookmarkEnd w:id="1788"/>
    <w:bookmarkStart w:name="z1664" w:id="1789"/>
    <w:p>
      <w:pPr>
        <w:spacing w:after="0"/>
        <w:ind w:left="0"/>
        <w:jc w:val="both"/>
      </w:pPr>
      <w:r>
        <w:rPr>
          <w:rFonts w:ascii="Times New Roman"/>
          <w:b w:val="false"/>
          <w:i w:val="false"/>
          <w:color w:val="000000"/>
          <w:sz w:val="28"/>
        </w:rPr>
        <w:t>
      1) издание правовых актов в пределах своей компетенции;</w:t>
      </w:r>
    </w:p>
    <w:bookmarkEnd w:id="1789"/>
    <w:bookmarkStart w:name="z1665" w:id="1790"/>
    <w:p>
      <w:pPr>
        <w:spacing w:after="0"/>
        <w:ind w:left="0"/>
        <w:jc w:val="both"/>
      </w:pPr>
      <w:r>
        <w:rPr>
          <w:rFonts w:ascii="Times New Roman"/>
          <w:b w:val="false"/>
          <w:i w:val="false"/>
          <w:color w:val="000000"/>
          <w:sz w:val="28"/>
        </w:rPr>
        <w:t>
      2) запрос и получение от структурных подразделений Министерства, государственных органов, организаций, их должностных лиц необходимой информации и материалов;</w:t>
      </w:r>
    </w:p>
    <w:bookmarkEnd w:id="1790"/>
    <w:bookmarkStart w:name="z1666" w:id="1791"/>
    <w:p>
      <w:pPr>
        <w:spacing w:after="0"/>
        <w:ind w:left="0"/>
        <w:jc w:val="both"/>
      </w:pPr>
      <w:r>
        <w:rPr>
          <w:rFonts w:ascii="Times New Roman"/>
          <w:b w:val="false"/>
          <w:i w:val="false"/>
          <w:color w:val="000000"/>
          <w:sz w:val="28"/>
        </w:rPr>
        <w:t>
      3) внесение предложений по совершенствованию законодательства Республики Казахстан;</w:t>
      </w:r>
    </w:p>
    <w:bookmarkEnd w:id="1791"/>
    <w:bookmarkStart w:name="z1667" w:id="1792"/>
    <w:p>
      <w:pPr>
        <w:spacing w:after="0"/>
        <w:ind w:left="0"/>
        <w:jc w:val="both"/>
      </w:pPr>
      <w:r>
        <w:rPr>
          <w:rFonts w:ascii="Times New Roman"/>
          <w:b w:val="false"/>
          <w:i w:val="false"/>
          <w:color w:val="000000"/>
          <w:sz w:val="28"/>
        </w:rPr>
        <w:t>
      4) проведение совещаний, семинаров, конференций, круглых столов, конкурсов и иные мероприятий по вопросам, входящим в компетенцию Комитета;</w:t>
      </w:r>
    </w:p>
    <w:bookmarkEnd w:id="1792"/>
    <w:bookmarkStart w:name="z1668" w:id="1793"/>
    <w:p>
      <w:pPr>
        <w:spacing w:after="0"/>
        <w:ind w:left="0"/>
        <w:jc w:val="both"/>
      </w:pPr>
      <w:r>
        <w:rPr>
          <w:rFonts w:ascii="Times New Roman"/>
          <w:b w:val="false"/>
          <w:i w:val="false"/>
          <w:color w:val="000000"/>
          <w:sz w:val="28"/>
        </w:rPr>
        <w:t>
      5) создание консультативно-совещательных органов (рабочих групп, комиссий, советов) по курируемым направлениям деятельности;</w:t>
      </w:r>
    </w:p>
    <w:bookmarkEnd w:id="1793"/>
    <w:bookmarkStart w:name="z1669" w:id="1794"/>
    <w:p>
      <w:pPr>
        <w:spacing w:after="0"/>
        <w:ind w:left="0"/>
        <w:jc w:val="both"/>
      </w:pPr>
      <w:r>
        <w:rPr>
          <w:rFonts w:ascii="Times New Roman"/>
          <w:b w:val="false"/>
          <w:i w:val="false"/>
          <w:color w:val="000000"/>
          <w:sz w:val="28"/>
        </w:rPr>
        <w:t>
      6) привлечение соответствующих специалистов для участия в экспертизах по вопросам, отнесенным к своей компетенции и дача заключений;</w:t>
      </w:r>
    </w:p>
    <w:bookmarkEnd w:id="1794"/>
    <w:bookmarkStart w:name="z1670" w:id="1795"/>
    <w:p>
      <w:pPr>
        <w:spacing w:after="0"/>
        <w:ind w:left="0"/>
        <w:jc w:val="both"/>
      </w:pPr>
      <w:r>
        <w:rPr>
          <w:rFonts w:ascii="Times New Roman"/>
          <w:b w:val="false"/>
          <w:i w:val="false"/>
          <w:color w:val="000000"/>
          <w:sz w:val="28"/>
        </w:rPr>
        <w:t>
      7) осуществление иных прав, предусмотренных действующим законодательством Республики Казахстан;</w:t>
      </w:r>
    </w:p>
    <w:bookmarkEnd w:id="1795"/>
    <w:bookmarkStart w:name="z1671" w:id="1796"/>
    <w:p>
      <w:pPr>
        <w:spacing w:after="0"/>
        <w:ind w:left="0"/>
        <w:jc w:val="both"/>
      </w:pPr>
      <w:r>
        <w:rPr>
          <w:rFonts w:ascii="Times New Roman"/>
          <w:b w:val="false"/>
          <w:i w:val="false"/>
          <w:color w:val="000000"/>
          <w:sz w:val="28"/>
        </w:rPr>
        <w:t>
      8) координировать работу территориальных органов Министерства по вопросам основной деятельности, планирования и исполнения республиканского бюджета в пределах компетенции Комитета;</w:t>
      </w:r>
    </w:p>
    <w:bookmarkEnd w:id="1796"/>
    <w:bookmarkStart w:name="z1672" w:id="1797"/>
    <w:p>
      <w:pPr>
        <w:spacing w:after="0"/>
        <w:ind w:left="0"/>
        <w:jc w:val="both"/>
      </w:pPr>
      <w:r>
        <w:rPr>
          <w:rFonts w:ascii="Times New Roman"/>
          <w:b w:val="false"/>
          <w:i w:val="false"/>
          <w:color w:val="000000"/>
          <w:sz w:val="28"/>
        </w:rPr>
        <w:t xml:space="preserve">
      9) организовывать оказание методологической и консультативной помощи территориальным органам Министерства и организациям в регулируемой сфере, юридическим и физическим лицам по вопросам, входящим в компетенцию Комитета; </w:t>
      </w:r>
    </w:p>
    <w:bookmarkEnd w:id="1797"/>
    <w:bookmarkStart w:name="z1673" w:id="1798"/>
    <w:p>
      <w:pPr>
        <w:spacing w:after="0"/>
        <w:ind w:left="0"/>
        <w:jc w:val="both"/>
      </w:pPr>
      <w:r>
        <w:rPr>
          <w:rFonts w:ascii="Times New Roman"/>
          <w:b w:val="false"/>
          <w:i w:val="false"/>
          <w:color w:val="000000"/>
          <w:sz w:val="28"/>
        </w:rPr>
        <w:t>
      10) требовать от территориальных органов Министерства своевременного и точного исполнения приказов и поручений Министерства и Комитета.</w:t>
      </w:r>
    </w:p>
    <w:bookmarkEnd w:id="1798"/>
    <w:bookmarkStart w:name="z1674" w:id="1799"/>
    <w:p>
      <w:pPr>
        <w:spacing w:after="0"/>
        <w:ind w:left="0"/>
        <w:jc w:val="both"/>
      </w:pPr>
      <w:r>
        <w:rPr>
          <w:rFonts w:ascii="Times New Roman"/>
          <w:b w:val="false"/>
          <w:i w:val="false"/>
          <w:color w:val="000000"/>
          <w:sz w:val="28"/>
        </w:rPr>
        <w:t>
      Обязанности Комитета:</w:t>
      </w:r>
    </w:p>
    <w:bookmarkEnd w:id="1799"/>
    <w:bookmarkStart w:name="z1675" w:id="1800"/>
    <w:p>
      <w:pPr>
        <w:spacing w:after="0"/>
        <w:ind w:left="0"/>
        <w:jc w:val="both"/>
      </w:pPr>
      <w:r>
        <w:rPr>
          <w:rFonts w:ascii="Times New Roman"/>
          <w:b w:val="false"/>
          <w:i w:val="false"/>
          <w:color w:val="000000"/>
          <w:sz w:val="28"/>
        </w:rPr>
        <w:t>
      1) обеспечение реализации возложенных на Комитет задач и функций;</w:t>
      </w:r>
    </w:p>
    <w:bookmarkEnd w:id="1800"/>
    <w:bookmarkStart w:name="z1676" w:id="1801"/>
    <w:p>
      <w:pPr>
        <w:spacing w:after="0"/>
        <w:ind w:left="0"/>
        <w:jc w:val="both"/>
      </w:pPr>
      <w:r>
        <w:rPr>
          <w:rFonts w:ascii="Times New Roman"/>
          <w:b w:val="false"/>
          <w:i w:val="false"/>
          <w:color w:val="000000"/>
          <w:sz w:val="28"/>
        </w:rPr>
        <w:t>
      2) соблюдение законодательства Республики Казахстан, прав и охраняемых законом интересы физических и юридических лиц;</w:t>
      </w:r>
    </w:p>
    <w:bookmarkEnd w:id="1801"/>
    <w:bookmarkStart w:name="z1677" w:id="1802"/>
    <w:p>
      <w:pPr>
        <w:spacing w:after="0"/>
        <w:ind w:left="0"/>
        <w:jc w:val="both"/>
      </w:pPr>
      <w:r>
        <w:rPr>
          <w:rFonts w:ascii="Times New Roman"/>
          <w:b w:val="false"/>
          <w:i w:val="false"/>
          <w:color w:val="000000"/>
          <w:sz w:val="28"/>
        </w:rPr>
        <w:t>
      3) подготовка разъяснений по вопросам, входящим в компетенцию Комитета;</w:t>
      </w:r>
    </w:p>
    <w:bookmarkEnd w:id="1802"/>
    <w:bookmarkStart w:name="z1678" w:id="1803"/>
    <w:p>
      <w:pPr>
        <w:spacing w:after="0"/>
        <w:ind w:left="0"/>
        <w:jc w:val="both"/>
      </w:pPr>
      <w:r>
        <w:rPr>
          <w:rFonts w:ascii="Times New Roman"/>
          <w:b w:val="false"/>
          <w:i w:val="false"/>
          <w:color w:val="000000"/>
          <w:sz w:val="28"/>
        </w:rPr>
        <w:t>
      4)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w:t>
      </w:r>
    </w:p>
    <w:bookmarkEnd w:id="1803"/>
    <w:bookmarkStart w:name="z1679" w:id="1804"/>
    <w:p>
      <w:pPr>
        <w:spacing w:after="0"/>
        <w:ind w:left="0"/>
        <w:jc w:val="both"/>
      </w:pPr>
      <w:r>
        <w:rPr>
          <w:rFonts w:ascii="Times New Roman"/>
          <w:b w:val="false"/>
          <w:i w:val="false"/>
          <w:color w:val="000000"/>
          <w:sz w:val="28"/>
        </w:rPr>
        <w:t>
      5) обеспечение сохранности государственной собственности, находящейся на балансе Комитета;</w:t>
      </w:r>
    </w:p>
    <w:bookmarkEnd w:id="1804"/>
    <w:bookmarkStart w:name="z1680" w:id="1805"/>
    <w:p>
      <w:pPr>
        <w:spacing w:after="0"/>
        <w:ind w:left="0"/>
        <w:jc w:val="both"/>
      </w:pPr>
      <w:r>
        <w:rPr>
          <w:rFonts w:ascii="Times New Roman"/>
          <w:b w:val="false"/>
          <w:i w:val="false"/>
          <w:color w:val="000000"/>
          <w:sz w:val="28"/>
        </w:rPr>
        <w:t>
      6) составление и представление статистической отчетности в уполномоченный орган в области государственной статистики;</w:t>
      </w:r>
    </w:p>
    <w:bookmarkEnd w:id="1805"/>
    <w:bookmarkStart w:name="z1681" w:id="1806"/>
    <w:p>
      <w:pPr>
        <w:spacing w:after="0"/>
        <w:ind w:left="0"/>
        <w:jc w:val="both"/>
      </w:pPr>
      <w:r>
        <w:rPr>
          <w:rFonts w:ascii="Times New Roman"/>
          <w:b w:val="false"/>
          <w:i w:val="false"/>
          <w:color w:val="000000"/>
          <w:sz w:val="28"/>
        </w:rPr>
        <w:t>
      7) обеспечение полного, своевременного и эффективного использования бюджетных средств, выделенных Комитету;</w:t>
      </w:r>
    </w:p>
    <w:bookmarkEnd w:id="1806"/>
    <w:bookmarkStart w:name="z1682" w:id="1807"/>
    <w:p>
      <w:pPr>
        <w:spacing w:after="0"/>
        <w:ind w:left="0"/>
        <w:jc w:val="both"/>
      </w:pPr>
      <w:r>
        <w:rPr>
          <w:rFonts w:ascii="Times New Roman"/>
          <w:b w:val="false"/>
          <w:i w:val="false"/>
          <w:color w:val="000000"/>
          <w:sz w:val="28"/>
        </w:rPr>
        <w:t>
      8) тщательно и качественно рассматривать обращения, сообщения, предложения, отклики и запросы физических и юридических лиц;</w:t>
      </w:r>
    </w:p>
    <w:bookmarkEnd w:id="1807"/>
    <w:bookmarkStart w:name="z1683" w:id="1808"/>
    <w:p>
      <w:pPr>
        <w:spacing w:after="0"/>
        <w:ind w:left="0"/>
        <w:jc w:val="both"/>
      </w:pPr>
      <w:r>
        <w:rPr>
          <w:rFonts w:ascii="Times New Roman"/>
          <w:b w:val="false"/>
          <w:i w:val="false"/>
          <w:color w:val="000000"/>
          <w:sz w:val="28"/>
        </w:rPr>
        <w:t>
      9) реализация принципов модели "слышащего государства" в работе Комитета, доступности Комитета для граждан и институтов гражданского общества;</w:t>
      </w:r>
    </w:p>
    <w:bookmarkEnd w:id="1808"/>
    <w:bookmarkStart w:name="z1684" w:id="1809"/>
    <w:p>
      <w:pPr>
        <w:spacing w:after="0"/>
        <w:ind w:left="0"/>
        <w:jc w:val="both"/>
      </w:pPr>
      <w:r>
        <w:rPr>
          <w:rFonts w:ascii="Times New Roman"/>
          <w:b w:val="false"/>
          <w:i w:val="false"/>
          <w:color w:val="000000"/>
          <w:sz w:val="28"/>
        </w:rPr>
        <w:t>
      10) проведение процедуры государственных закупок в соответствии с законодательством Республики Казахстан.</w:t>
      </w:r>
    </w:p>
    <w:bookmarkEnd w:id="1809"/>
    <w:bookmarkStart w:name="z1685" w:id="1810"/>
    <w:p>
      <w:pPr>
        <w:spacing w:after="0"/>
        <w:ind w:left="0"/>
        <w:jc w:val="both"/>
      </w:pPr>
      <w:r>
        <w:rPr>
          <w:rFonts w:ascii="Times New Roman"/>
          <w:b w:val="false"/>
          <w:i w:val="false"/>
          <w:color w:val="000000"/>
          <w:sz w:val="28"/>
        </w:rPr>
        <w:t>
      15. Функции Комитета:</w:t>
      </w:r>
    </w:p>
    <w:bookmarkEnd w:id="1810"/>
    <w:bookmarkStart w:name="z1686" w:id="1811"/>
    <w:p>
      <w:pPr>
        <w:spacing w:after="0"/>
        <w:ind w:left="0"/>
        <w:jc w:val="both"/>
      </w:pPr>
      <w:r>
        <w:rPr>
          <w:rFonts w:ascii="Times New Roman"/>
          <w:b w:val="false"/>
          <w:i w:val="false"/>
          <w:color w:val="000000"/>
          <w:sz w:val="28"/>
        </w:rPr>
        <w:t>
      1) разработка предложений по совершенствованию законодательства Республики Казахстан о регулировании торговой деятельности;</w:t>
      </w:r>
    </w:p>
    <w:bookmarkEnd w:id="1811"/>
    <w:bookmarkStart w:name="z1687" w:id="1812"/>
    <w:p>
      <w:pPr>
        <w:spacing w:after="0"/>
        <w:ind w:left="0"/>
        <w:jc w:val="both"/>
      </w:pPr>
      <w:r>
        <w:rPr>
          <w:rFonts w:ascii="Times New Roman"/>
          <w:b w:val="false"/>
          <w:i w:val="false"/>
          <w:color w:val="000000"/>
          <w:sz w:val="28"/>
        </w:rPr>
        <w:t>
      2) формирование государственной торговой политики;</w:t>
      </w:r>
    </w:p>
    <w:bookmarkEnd w:id="1812"/>
    <w:bookmarkStart w:name="z1688" w:id="1813"/>
    <w:p>
      <w:pPr>
        <w:spacing w:after="0"/>
        <w:ind w:left="0"/>
        <w:jc w:val="both"/>
      </w:pPr>
      <w:r>
        <w:rPr>
          <w:rFonts w:ascii="Times New Roman"/>
          <w:b w:val="false"/>
          <w:i w:val="false"/>
          <w:color w:val="000000"/>
          <w:sz w:val="28"/>
        </w:rPr>
        <w:t>
      3) принимает меры по защите внутреннего рынка Республики Казахстан;</w:t>
      </w:r>
    </w:p>
    <w:bookmarkEnd w:id="1813"/>
    <w:bookmarkStart w:name="z1689" w:id="1814"/>
    <w:p>
      <w:pPr>
        <w:spacing w:after="0"/>
        <w:ind w:left="0"/>
        <w:jc w:val="both"/>
      </w:pPr>
      <w:r>
        <w:rPr>
          <w:rFonts w:ascii="Times New Roman"/>
          <w:b w:val="false"/>
          <w:i w:val="false"/>
          <w:color w:val="000000"/>
          <w:sz w:val="28"/>
        </w:rPr>
        <w:t>
      4) координирует работу государственных органов Республики Казахстан по вопросам применения торговых мер;</w:t>
      </w:r>
    </w:p>
    <w:bookmarkEnd w:id="1814"/>
    <w:bookmarkStart w:name="z1690" w:id="1815"/>
    <w:p>
      <w:pPr>
        <w:spacing w:after="0"/>
        <w:ind w:left="0"/>
        <w:jc w:val="both"/>
      </w:pPr>
      <w:r>
        <w:rPr>
          <w:rFonts w:ascii="Times New Roman"/>
          <w:b w:val="false"/>
          <w:i w:val="false"/>
          <w:color w:val="000000"/>
          <w:sz w:val="28"/>
        </w:rPr>
        <w:t>
      5) осуществляет взаимодействие с рабочими органами Всемирной торговой организации (далее – ВТО) и членами ВТО;</w:t>
      </w:r>
    </w:p>
    <w:bookmarkEnd w:id="1815"/>
    <w:bookmarkStart w:name="z1691" w:id="1816"/>
    <w:p>
      <w:pPr>
        <w:spacing w:after="0"/>
        <w:ind w:left="0"/>
        <w:jc w:val="both"/>
      </w:pPr>
      <w:r>
        <w:rPr>
          <w:rFonts w:ascii="Times New Roman"/>
          <w:b w:val="false"/>
          <w:i w:val="false"/>
          <w:color w:val="000000"/>
          <w:sz w:val="28"/>
        </w:rPr>
        <w:t>
      6) взаимодействует с Органом по разрешению споров ВТО;</w:t>
      </w:r>
    </w:p>
    <w:bookmarkEnd w:id="1816"/>
    <w:bookmarkStart w:name="z1692" w:id="1817"/>
    <w:p>
      <w:pPr>
        <w:spacing w:after="0"/>
        <w:ind w:left="0"/>
        <w:jc w:val="both"/>
      </w:pPr>
      <w:r>
        <w:rPr>
          <w:rFonts w:ascii="Times New Roman"/>
          <w:b w:val="false"/>
          <w:i w:val="false"/>
          <w:color w:val="000000"/>
          <w:sz w:val="28"/>
        </w:rPr>
        <w:t>
      7) координирует работу по вопросам взаимодействия с рабочими органами и членами ВТО;</w:t>
      </w:r>
    </w:p>
    <w:bookmarkEnd w:id="1817"/>
    <w:bookmarkStart w:name="z1693" w:id="1818"/>
    <w:p>
      <w:pPr>
        <w:spacing w:after="0"/>
        <w:ind w:left="0"/>
        <w:jc w:val="both"/>
      </w:pPr>
      <w:r>
        <w:rPr>
          <w:rFonts w:ascii="Times New Roman"/>
          <w:b w:val="false"/>
          <w:i w:val="false"/>
          <w:color w:val="000000"/>
          <w:sz w:val="28"/>
        </w:rPr>
        <w:t>
      8) обеспечивает функционирование информационного центра по вопросам ВТО;</w:t>
      </w:r>
    </w:p>
    <w:bookmarkEnd w:id="1818"/>
    <w:bookmarkStart w:name="z1694" w:id="1819"/>
    <w:p>
      <w:pPr>
        <w:spacing w:after="0"/>
        <w:ind w:left="0"/>
        <w:jc w:val="both"/>
      </w:pPr>
      <w:r>
        <w:rPr>
          <w:rFonts w:ascii="Times New Roman"/>
          <w:b w:val="false"/>
          <w:i w:val="false"/>
          <w:color w:val="000000"/>
          <w:sz w:val="28"/>
        </w:rPr>
        <w:t>
      9) принимает меры таможенно-тарифного и нетарифного регулирования внешнеторговой деятельности;</w:t>
      </w:r>
    </w:p>
    <w:bookmarkEnd w:id="1819"/>
    <w:bookmarkStart w:name="z1695" w:id="1820"/>
    <w:p>
      <w:pPr>
        <w:spacing w:after="0"/>
        <w:ind w:left="0"/>
        <w:jc w:val="both"/>
      </w:pPr>
      <w:r>
        <w:rPr>
          <w:rFonts w:ascii="Times New Roman"/>
          <w:b w:val="false"/>
          <w:i w:val="false"/>
          <w:color w:val="000000"/>
          <w:sz w:val="28"/>
        </w:rPr>
        <w:t>
      10) утверждает перечень товаров, в отношении которых применяются ввозные или вывозные таможенные пошлины, размер ставок и срок их действия, а также при необходимости порядок их расчета;</w:t>
      </w:r>
    </w:p>
    <w:bookmarkEnd w:id="1820"/>
    <w:bookmarkStart w:name="z1696" w:id="1821"/>
    <w:p>
      <w:pPr>
        <w:spacing w:after="0"/>
        <w:ind w:left="0"/>
        <w:jc w:val="both"/>
      </w:pPr>
      <w:r>
        <w:rPr>
          <w:rFonts w:ascii="Times New Roman"/>
          <w:b w:val="false"/>
          <w:i w:val="false"/>
          <w:color w:val="000000"/>
          <w:sz w:val="28"/>
        </w:rPr>
        <w:t>
      11) определяет порядок рассмотрения предложений о применении, об изменении или отмене таможенно-тарифных, нетарифных, торговых и компенсирующих мер регулирования внешнеторговой деятельности;</w:t>
      </w:r>
    </w:p>
    <w:bookmarkEnd w:id="1821"/>
    <w:bookmarkStart w:name="z1697" w:id="1822"/>
    <w:p>
      <w:pPr>
        <w:spacing w:after="0"/>
        <w:ind w:left="0"/>
        <w:jc w:val="both"/>
      </w:pPr>
      <w:r>
        <w:rPr>
          <w:rFonts w:ascii="Times New Roman"/>
          <w:b w:val="false"/>
          <w:i w:val="false"/>
          <w:color w:val="000000"/>
          <w:sz w:val="28"/>
        </w:rPr>
        <w:t>
      12) разрабатывает предложения по развитию торговой деятельности, а также созданию благоприятных условий для производства и продажи товаров;</w:t>
      </w:r>
    </w:p>
    <w:bookmarkEnd w:id="1822"/>
    <w:bookmarkStart w:name="z1698" w:id="1823"/>
    <w:p>
      <w:pPr>
        <w:spacing w:after="0"/>
        <w:ind w:left="0"/>
        <w:jc w:val="both"/>
      </w:pPr>
      <w:r>
        <w:rPr>
          <w:rFonts w:ascii="Times New Roman"/>
          <w:b w:val="false"/>
          <w:i w:val="false"/>
          <w:color w:val="000000"/>
          <w:sz w:val="28"/>
        </w:rPr>
        <w:t>
      13) разрабатывает и утверждает нормативные правовые акты Республики Казахстан в области регулирования торговой деятельности;</w:t>
      </w:r>
    </w:p>
    <w:bookmarkEnd w:id="1823"/>
    <w:bookmarkStart w:name="z1699" w:id="1824"/>
    <w:p>
      <w:pPr>
        <w:spacing w:after="0"/>
        <w:ind w:left="0"/>
        <w:jc w:val="both"/>
      </w:pPr>
      <w:r>
        <w:rPr>
          <w:rFonts w:ascii="Times New Roman"/>
          <w:b w:val="false"/>
          <w:i w:val="false"/>
          <w:color w:val="000000"/>
          <w:sz w:val="28"/>
        </w:rPr>
        <w:t>
      14) утверждает правила внутренней торговли;</w:t>
      </w:r>
    </w:p>
    <w:bookmarkEnd w:id="1824"/>
    <w:bookmarkStart w:name="z1700" w:id="1825"/>
    <w:p>
      <w:pPr>
        <w:spacing w:after="0"/>
        <w:ind w:left="0"/>
        <w:jc w:val="both"/>
      </w:pPr>
      <w:r>
        <w:rPr>
          <w:rFonts w:ascii="Times New Roman"/>
          <w:b w:val="false"/>
          <w:i w:val="false"/>
          <w:color w:val="000000"/>
          <w:sz w:val="28"/>
        </w:rPr>
        <w:t>
      15)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1825"/>
    <w:bookmarkStart w:name="z1701" w:id="1826"/>
    <w:p>
      <w:pPr>
        <w:spacing w:after="0"/>
        <w:ind w:left="0"/>
        <w:jc w:val="both"/>
      </w:pPr>
      <w:r>
        <w:rPr>
          <w:rFonts w:ascii="Times New Roman"/>
          <w:b w:val="false"/>
          <w:i w:val="false"/>
          <w:color w:val="000000"/>
          <w:sz w:val="28"/>
        </w:rPr>
        <w:t>
      16) разрабатывает и утверждает минимальные нормативы обеспеченности населения торговой площадью;</w:t>
      </w:r>
    </w:p>
    <w:bookmarkEnd w:id="1826"/>
    <w:bookmarkStart w:name="z1702" w:id="1827"/>
    <w:p>
      <w:pPr>
        <w:spacing w:after="0"/>
        <w:ind w:left="0"/>
        <w:jc w:val="both"/>
      </w:pPr>
      <w:r>
        <w:rPr>
          <w:rFonts w:ascii="Times New Roman"/>
          <w:b w:val="false"/>
          <w:i w:val="false"/>
          <w:color w:val="000000"/>
          <w:sz w:val="28"/>
        </w:rPr>
        <w:t>
      17) разрабатывает и утверждает нормы естественной убыли продовольственных товаров в розничной торговле;</w:t>
      </w:r>
    </w:p>
    <w:bookmarkEnd w:id="1827"/>
    <w:bookmarkStart w:name="z1703" w:id="1828"/>
    <w:p>
      <w:pPr>
        <w:spacing w:after="0"/>
        <w:ind w:left="0"/>
        <w:jc w:val="both"/>
      </w:pPr>
      <w:r>
        <w:rPr>
          <w:rFonts w:ascii="Times New Roman"/>
          <w:b w:val="false"/>
          <w:i w:val="false"/>
          <w:color w:val="000000"/>
          <w:sz w:val="28"/>
        </w:rPr>
        <w:t>
      18) разрабатывает и утверждает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а также устанавливает формы сертификата по определению страны происхождения товара;</w:t>
      </w:r>
    </w:p>
    <w:bookmarkEnd w:id="1828"/>
    <w:bookmarkStart w:name="z1704" w:id="1829"/>
    <w:p>
      <w:pPr>
        <w:spacing w:after="0"/>
        <w:ind w:left="0"/>
        <w:jc w:val="both"/>
      </w:pPr>
      <w:r>
        <w:rPr>
          <w:rFonts w:ascii="Times New Roman"/>
          <w:b w:val="false"/>
          <w:i w:val="false"/>
          <w:color w:val="000000"/>
          <w:sz w:val="28"/>
        </w:rPr>
        <w:t>
      19) осуществляет верификацию (проверку) обоснованности выдачи сертификатов о происхождении товара,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 предусмотренном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1829"/>
    <w:bookmarkStart w:name="z1705" w:id="1830"/>
    <w:p>
      <w:pPr>
        <w:spacing w:after="0"/>
        <w:ind w:left="0"/>
        <w:jc w:val="both"/>
      </w:pPr>
      <w:r>
        <w:rPr>
          <w:rFonts w:ascii="Times New Roman"/>
          <w:b w:val="false"/>
          <w:i w:val="false"/>
          <w:color w:val="000000"/>
          <w:sz w:val="28"/>
        </w:rPr>
        <w:t>
      20) осуществляет верификацию (проверку) обоснованности регистрации экспортеров в информационных системах стран ввоза товара в целях подтверждения страны происхождения товаров в порядке, определенном уполномоченным органом;</w:t>
      </w:r>
    </w:p>
    <w:bookmarkEnd w:id="1830"/>
    <w:bookmarkStart w:name="z1706" w:id="1831"/>
    <w:p>
      <w:pPr>
        <w:spacing w:after="0"/>
        <w:ind w:left="0"/>
        <w:jc w:val="both"/>
      </w:pPr>
      <w:r>
        <w:rPr>
          <w:rFonts w:ascii="Times New Roman"/>
          <w:b w:val="false"/>
          <w:i w:val="false"/>
          <w:color w:val="000000"/>
          <w:sz w:val="28"/>
        </w:rPr>
        <w:t>
      21)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p>
    <w:bookmarkEnd w:id="1831"/>
    <w:bookmarkStart w:name="z1707" w:id="1832"/>
    <w:p>
      <w:pPr>
        <w:spacing w:after="0"/>
        <w:ind w:left="0"/>
        <w:jc w:val="both"/>
      </w:pPr>
      <w:r>
        <w:rPr>
          <w:rFonts w:ascii="Times New Roman"/>
          <w:b w:val="false"/>
          <w:i w:val="false"/>
          <w:color w:val="000000"/>
          <w:sz w:val="28"/>
        </w:rPr>
        <w:t>
      22) выступает от имени Правительства Республики Казахстан на переговорах с международными торгово-экономическими организациями и интеграционными объединениями, иностранными государствами, союзами иностранных государств;</w:t>
      </w:r>
    </w:p>
    <w:bookmarkEnd w:id="1832"/>
    <w:bookmarkStart w:name="z1708" w:id="1833"/>
    <w:p>
      <w:pPr>
        <w:spacing w:after="0"/>
        <w:ind w:left="0"/>
        <w:jc w:val="both"/>
      </w:pPr>
      <w:r>
        <w:rPr>
          <w:rFonts w:ascii="Times New Roman"/>
          <w:b w:val="false"/>
          <w:i w:val="false"/>
          <w:color w:val="000000"/>
          <w:sz w:val="28"/>
        </w:rPr>
        <w:t>
      23) осуществляет лицензирование экспорта и (или) импорта отдельных товаров в порядке, установленном законодательством Республики Казахстан;</w:t>
      </w:r>
    </w:p>
    <w:bookmarkEnd w:id="1833"/>
    <w:bookmarkStart w:name="z1709" w:id="1834"/>
    <w:p>
      <w:pPr>
        <w:spacing w:after="0"/>
        <w:ind w:left="0"/>
        <w:jc w:val="both"/>
      </w:pPr>
      <w:r>
        <w:rPr>
          <w:rFonts w:ascii="Times New Roman"/>
          <w:b w:val="false"/>
          <w:i w:val="false"/>
          <w:color w:val="000000"/>
          <w:sz w:val="28"/>
        </w:rPr>
        <w:t>
      24) осуществляет мониторинг посредством анализа информации по выданным сертификатам о происхождении товара, предоставляемой ежеквартально организацией, уполномоченной на выдачу сертификата о происхождении товара, а также мониторинг выдачи сертификата о происхождении товара для внутреннего обращения, определения статуса товара Евразийского экономического союза и (или) иностранного товара уполномоченным органом (организацией);</w:t>
      </w:r>
    </w:p>
    <w:bookmarkEnd w:id="1834"/>
    <w:bookmarkStart w:name="z1710" w:id="1835"/>
    <w:p>
      <w:pPr>
        <w:spacing w:after="0"/>
        <w:ind w:left="0"/>
        <w:jc w:val="both"/>
      </w:pPr>
      <w:r>
        <w:rPr>
          <w:rFonts w:ascii="Times New Roman"/>
          <w:b w:val="false"/>
          <w:i w:val="false"/>
          <w:color w:val="000000"/>
          <w:sz w:val="28"/>
        </w:rPr>
        <w:t>
      25) проводит макроэкономический анализ в целях определения пороговых значений розничных цен на социально значимые продовольственные товары;</w:t>
      </w:r>
    </w:p>
    <w:bookmarkEnd w:id="1835"/>
    <w:bookmarkStart w:name="z1711" w:id="1836"/>
    <w:p>
      <w:pPr>
        <w:spacing w:after="0"/>
        <w:ind w:left="0"/>
        <w:jc w:val="both"/>
      </w:pPr>
      <w:r>
        <w:rPr>
          <w:rFonts w:ascii="Times New Roman"/>
          <w:b w:val="false"/>
          <w:i w:val="false"/>
          <w:color w:val="000000"/>
          <w:sz w:val="28"/>
        </w:rPr>
        <w:t>
      26)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1836"/>
    <w:bookmarkStart w:name="z1712" w:id="1837"/>
    <w:p>
      <w:pPr>
        <w:spacing w:after="0"/>
        <w:ind w:left="0"/>
        <w:jc w:val="both"/>
      </w:pPr>
      <w:r>
        <w:rPr>
          <w:rFonts w:ascii="Times New Roman"/>
          <w:b w:val="false"/>
          <w:i w:val="false"/>
          <w:color w:val="000000"/>
          <w:sz w:val="28"/>
        </w:rPr>
        <w:t>
      27) утверждает правила и условия предоставления тарифных льгот, а также перечень товаров, в отношении которых предоставляется тарифная льгота;</w:t>
      </w:r>
    </w:p>
    <w:bookmarkEnd w:id="1837"/>
    <w:bookmarkStart w:name="z1713" w:id="1838"/>
    <w:p>
      <w:pPr>
        <w:spacing w:after="0"/>
        <w:ind w:left="0"/>
        <w:jc w:val="both"/>
      </w:pPr>
      <w:r>
        <w:rPr>
          <w:rFonts w:ascii="Times New Roman"/>
          <w:b w:val="false"/>
          <w:i w:val="false"/>
          <w:color w:val="000000"/>
          <w:sz w:val="28"/>
        </w:rPr>
        <w:t>
      28) проводит расследование в целях подготовки заключения о целесообразности применения компенсирующей меры;</w:t>
      </w:r>
    </w:p>
    <w:bookmarkEnd w:id="1838"/>
    <w:bookmarkStart w:name="z1714" w:id="1839"/>
    <w:p>
      <w:pPr>
        <w:spacing w:after="0"/>
        <w:ind w:left="0"/>
        <w:jc w:val="both"/>
      </w:pPr>
      <w:r>
        <w:rPr>
          <w:rFonts w:ascii="Times New Roman"/>
          <w:b w:val="false"/>
          <w:i w:val="false"/>
          <w:color w:val="000000"/>
          <w:sz w:val="28"/>
        </w:rPr>
        <w:t>
      29) утверждает требования к экспертам-аудиторам по определению страны происхождения товара, статуса товара Евразийского экономического союза или иностранного товара, перечень документов, подтверждающих соответствие им, а также порядок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w:t>
      </w:r>
    </w:p>
    <w:bookmarkEnd w:id="1839"/>
    <w:bookmarkStart w:name="z1715" w:id="1840"/>
    <w:p>
      <w:pPr>
        <w:spacing w:after="0"/>
        <w:ind w:left="0"/>
        <w:jc w:val="both"/>
      </w:pPr>
      <w:r>
        <w:rPr>
          <w:rFonts w:ascii="Times New Roman"/>
          <w:b w:val="false"/>
          <w:i w:val="false"/>
          <w:color w:val="000000"/>
          <w:sz w:val="28"/>
        </w:rPr>
        <w:t>
      30) рассмотрение обращений физических и юридических лиц в регулируемой сфере;</w:t>
      </w:r>
    </w:p>
    <w:bookmarkEnd w:id="1840"/>
    <w:bookmarkStart w:name="z1716" w:id="1841"/>
    <w:p>
      <w:pPr>
        <w:spacing w:after="0"/>
        <w:ind w:left="0"/>
        <w:jc w:val="both"/>
      </w:pPr>
      <w:r>
        <w:rPr>
          <w:rFonts w:ascii="Times New Roman"/>
          <w:b w:val="false"/>
          <w:i w:val="false"/>
          <w:color w:val="000000"/>
          <w:sz w:val="28"/>
        </w:rPr>
        <w:t>
      31) осуществляет иные полномочия, предусмотренные законодательством Республики Казахстан о регулировании торговой деятельности, иными законами Республики Казахстан, актами Президента Республики Казахстан и Правительства Республики Казахстан.</w:t>
      </w:r>
    </w:p>
    <w:bookmarkEnd w:id="1841"/>
    <w:bookmarkStart w:name="z1717" w:id="1842"/>
    <w:p>
      <w:pPr>
        <w:spacing w:after="0"/>
        <w:ind w:left="0"/>
        <w:jc w:val="left"/>
      </w:pPr>
      <w:r>
        <w:rPr>
          <w:rFonts w:ascii="Times New Roman"/>
          <w:b/>
          <w:i w:val="false"/>
          <w:color w:val="000000"/>
        </w:rPr>
        <w:t xml:space="preserve"> Глава 3. Статус и полномочия руководителя Комитета при организации его деятельности</w:t>
      </w:r>
    </w:p>
    <w:bookmarkEnd w:id="1842"/>
    <w:bookmarkStart w:name="z1718" w:id="1843"/>
    <w:p>
      <w:pPr>
        <w:spacing w:after="0"/>
        <w:ind w:left="0"/>
        <w:jc w:val="both"/>
      </w:pPr>
      <w:r>
        <w:rPr>
          <w:rFonts w:ascii="Times New Roman"/>
          <w:b w:val="false"/>
          <w:i w:val="false"/>
          <w:color w:val="000000"/>
          <w:sz w:val="28"/>
        </w:rPr>
        <w:t>
      16.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полномочий.</w:t>
      </w:r>
    </w:p>
    <w:bookmarkEnd w:id="1843"/>
    <w:bookmarkStart w:name="z1719" w:id="1844"/>
    <w:p>
      <w:pPr>
        <w:spacing w:after="0"/>
        <w:ind w:left="0"/>
        <w:jc w:val="both"/>
      </w:pPr>
      <w:r>
        <w:rPr>
          <w:rFonts w:ascii="Times New Roman"/>
          <w:b w:val="false"/>
          <w:i w:val="false"/>
          <w:color w:val="000000"/>
          <w:sz w:val="28"/>
        </w:rPr>
        <w:t>
      17. Председатель Комитета назначается на должность и освобождается от должности в соответствии с законодательством Республики Казахстан.</w:t>
      </w:r>
    </w:p>
    <w:bookmarkEnd w:id="1844"/>
    <w:bookmarkStart w:name="z1720" w:id="1845"/>
    <w:p>
      <w:pPr>
        <w:spacing w:after="0"/>
        <w:ind w:left="0"/>
        <w:jc w:val="both"/>
      </w:pPr>
      <w:r>
        <w:rPr>
          <w:rFonts w:ascii="Times New Roman"/>
          <w:b w:val="false"/>
          <w:i w:val="false"/>
          <w:color w:val="000000"/>
          <w:sz w:val="28"/>
        </w:rPr>
        <w:t>
      18.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845"/>
    <w:bookmarkStart w:name="z1721" w:id="1846"/>
    <w:p>
      <w:pPr>
        <w:spacing w:after="0"/>
        <w:ind w:left="0"/>
        <w:jc w:val="both"/>
      </w:pPr>
      <w:r>
        <w:rPr>
          <w:rFonts w:ascii="Times New Roman"/>
          <w:b w:val="false"/>
          <w:i w:val="false"/>
          <w:color w:val="000000"/>
          <w:sz w:val="28"/>
        </w:rPr>
        <w:t>
      19. Полномочия Председателя Комитета:</w:t>
      </w:r>
    </w:p>
    <w:bookmarkEnd w:id="1846"/>
    <w:bookmarkStart w:name="z1722" w:id="1847"/>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Комитета;</w:t>
      </w:r>
    </w:p>
    <w:bookmarkEnd w:id="1847"/>
    <w:bookmarkStart w:name="z1723" w:id="1848"/>
    <w:p>
      <w:pPr>
        <w:spacing w:after="0"/>
        <w:ind w:left="0"/>
        <w:jc w:val="both"/>
      </w:pPr>
      <w:r>
        <w:rPr>
          <w:rFonts w:ascii="Times New Roman"/>
          <w:b w:val="false"/>
          <w:i w:val="false"/>
          <w:color w:val="000000"/>
          <w:sz w:val="28"/>
        </w:rPr>
        <w:t>
      2) в пределах своей компетенции издает приказы;</w:t>
      </w:r>
    </w:p>
    <w:bookmarkEnd w:id="1848"/>
    <w:bookmarkStart w:name="z1724" w:id="1849"/>
    <w:p>
      <w:pPr>
        <w:spacing w:after="0"/>
        <w:ind w:left="0"/>
        <w:jc w:val="both"/>
      </w:pPr>
      <w:r>
        <w:rPr>
          <w:rFonts w:ascii="Times New Roman"/>
          <w:b w:val="false"/>
          <w:i w:val="false"/>
          <w:color w:val="000000"/>
          <w:sz w:val="28"/>
        </w:rPr>
        <w:t>
      3) назначает на должности и освобождает от должностей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849"/>
    <w:bookmarkStart w:name="z1725" w:id="1850"/>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дисциплинарной ответственности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850"/>
    <w:bookmarkStart w:name="z1726" w:id="1851"/>
    <w:p>
      <w:pPr>
        <w:spacing w:after="0"/>
        <w:ind w:left="0"/>
        <w:jc w:val="both"/>
      </w:pPr>
      <w:r>
        <w:rPr>
          <w:rFonts w:ascii="Times New Roman"/>
          <w:b w:val="false"/>
          <w:i w:val="false"/>
          <w:color w:val="000000"/>
          <w:sz w:val="28"/>
        </w:rPr>
        <w:t>
      5) представляет Комитет в государственных органах и иных организациях в соответствии с действующим законодательством;</w:t>
      </w:r>
    </w:p>
    <w:bookmarkEnd w:id="1851"/>
    <w:bookmarkStart w:name="z1727" w:id="1852"/>
    <w:p>
      <w:pPr>
        <w:spacing w:after="0"/>
        <w:ind w:left="0"/>
        <w:jc w:val="both"/>
      </w:pPr>
      <w:r>
        <w:rPr>
          <w:rFonts w:ascii="Times New Roman"/>
          <w:b w:val="false"/>
          <w:i w:val="false"/>
          <w:color w:val="000000"/>
          <w:sz w:val="28"/>
        </w:rPr>
        <w:t>
      6) утверждает положения о структурных подразделениях Комитета;</w:t>
      </w:r>
    </w:p>
    <w:bookmarkEnd w:id="1852"/>
    <w:bookmarkStart w:name="z1728" w:id="1853"/>
    <w:p>
      <w:pPr>
        <w:spacing w:after="0"/>
        <w:ind w:left="0"/>
        <w:jc w:val="both"/>
      </w:pPr>
      <w:r>
        <w:rPr>
          <w:rFonts w:ascii="Times New Roman"/>
          <w:b w:val="false"/>
          <w:i w:val="false"/>
          <w:color w:val="000000"/>
          <w:sz w:val="28"/>
        </w:rPr>
        <w:t>
      7) в случаях фиксирования коррупционных правонарушений либо действий, способствующих возникновению коррупционных деяний, информирует об этом руководство Министерства;</w:t>
      </w:r>
    </w:p>
    <w:bookmarkEnd w:id="1853"/>
    <w:bookmarkStart w:name="z1729" w:id="1854"/>
    <w:p>
      <w:pPr>
        <w:spacing w:after="0"/>
        <w:ind w:left="0"/>
        <w:jc w:val="both"/>
      </w:pPr>
      <w:r>
        <w:rPr>
          <w:rFonts w:ascii="Times New Roman"/>
          <w:b w:val="false"/>
          <w:i w:val="false"/>
          <w:color w:val="000000"/>
          <w:sz w:val="28"/>
        </w:rPr>
        <w:t>
      8) обеспечивает соблюдение сотрудниками Комитета норм служебной этики государственных служащих;</w:t>
      </w:r>
    </w:p>
    <w:bookmarkEnd w:id="1854"/>
    <w:bookmarkStart w:name="z1730" w:id="1855"/>
    <w:p>
      <w:pPr>
        <w:spacing w:after="0"/>
        <w:ind w:left="0"/>
        <w:jc w:val="both"/>
      </w:pPr>
      <w:r>
        <w:rPr>
          <w:rFonts w:ascii="Times New Roman"/>
          <w:b w:val="false"/>
          <w:i w:val="false"/>
          <w:color w:val="000000"/>
          <w:sz w:val="28"/>
        </w:rPr>
        <w:t>
      9)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1855"/>
    <w:bookmarkStart w:name="z1731" w:id="1856"/>
    <w:p>
      <w:pPr>
        <w:spacing w:after="0"/>
        <w:ind w:left="0"/>
        <w:jc w:val="both"/>
      </w:pPr>
      <w:r>
        <w:rPr>
          <w:rFonts w:ascii="Times New Roman"/>
          <w:b w:val="false"/>
          <w:i w:val="false"/>
          <w:color w:val="000000"/>
          <w:sz w:val="28"/>
        </w:rPr>
        <w:t>
      10) несет персональную ответственность за реализацию республиканских бюджетных программ и осуществление деятельности в сфере государственных закупок;</w:t>
      </w:r>
    </w:p>
    <w:bookmarkEnd w:id="1856"/>
    <w:bookmarkStart w:name="z1732" w:id="1857"/>
    <w:p>
      <w:pPr>
        <w:spacing w:after="0"/>
        <w:ind w:left="0"/>
        <w:jc w:val="both"/>
      </w:pPr>
      <w:r>
        <w:rPr>
          <w:rFonts w:ascii="Times New Roman"/>
          <w:b w:val="false"/>
          <w:i w:val="false"/>
          <w:color w:val="000000"/>
          <w:sz w:val="28"/>
        </w:rPr>
        <w:t>
      11) рассматривает жалобы физических и юридических лиц на акты по результатам проверок предписания об устранении нарушений и постановления по делам об административных правонарушениях и принимает по ним решения, а также делегирует такие полномочия своим заместителям;</w:t>
      </w:r>
    </w:p>
    <w:bookmarkEnd w:id="1857"/>
    <w:bookmarkStart w:name="z1733" w:id="1858"/>
    <w:p>
      <w:pPr>
        <w:spacing w:after="0"/>
        <w:ind w:left="0"/>
        <w:jc w:val="both"/>
      </w:pPr>
      <w:r>
        <w:rPr>
          <w:rFonts w:ascii="Times New Roman"/>
          <w:b w:val="false"/>
          <w:i w:val="false"/>
          <w:color w:val="000000"/>
          <w:sz w:val="28"/>
        </w:rPr>
        <w:t>
      12) представляет руководству Министерства предложения по структуре и штатному расписанию Комитета;</w:t>
      </w:r>
    </w:p>
    <w:bookmarkEnd w:id="1858"/>
    <w:bookmarkStart w:name="z1734" w:id="1859"/>
    <w:p>
      <w:pPr>
        <w:spacing w:after="0"/>
        <w:ind w:left="0"/>
        <w:jc w:val="both"/>
      </w:pPr>
      <w:r>
        <w:rPr>
          <w:rFonts w:ascii="Times New Roman"/>
          <w:b w:val="false"/>
          <w:i w:val="false"/>
          <w:color w:val="000000"/>
          <w:sz w:val="28"/>
        </w:rPr>
        <w:t>
      13) 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p>
    <w:bookmarkEnd w:id="1859"/>
    <w:bookmarkStart w:name="z1735" w:id="1860"/>
    <w:p>
      <w:pPr>
        <w:spacing w:after="0"/>
        <w:ind w:left="0"/>
        <w:jc w:val="both"/>
      </w:pPr>
      <w:r>
        <w:rPr>
          <w:rFonts w:ascii="Times New Roman"/>
          <w:b w:val="false"/>
          <w:i w:val="false"/>
          <w:color w:val="000000"/>
          <w:sz w:val="28"/>
        </w:rPr>
        <w:t>
      14) принимает решения по другим вопросам, отнесенным к его компетенции.</w:t>
      </w:r>
    </w:p>
    <w:bookmarkEnd w:id="1860"/>
    <w:bookmarkStart w:name="z1736" w:id="1861"/>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861"/>
    <w:bookmarkStart w:name="z1737" w:id="1862"/>
    <w:p>
      <w:pPr>
        <w:spacing w:after="0"/>
        <w:ind w:left="0"/>
        <w:jc w:val="both"/>
      </w:pPr>
      <w:r>
        <w:rPr>
          <w:rFonts w:ascii="Times New Roman"/>
          <w:b w:val="false"/>
          <w:i w:val="false"/>
          <w:color w:val="000000"/>
          <w:sz w:val="28"/>
        </w:rPr>
        <w:t>
      20. Председатель Комитета определяет полномочия своих заместителей в соответствии с действующим законодательством.</w:t>
      </w:r>
    </w:p>
    <w:bookmarkEnd w:id="1862"/>
    <w:bookmarkStart w:name="z1738" w:id="1863"/>
    <w:p>
      <w:pPr>
        <w:spacing w:after="0"/>
        <w:ind w:left="0"/>
        <w:jc w:val="left"/>
      </w:pPr>
      <w:r>
        <w:rPr>
          <w:rFonts w:ascii="Times New Roman"/>
          <w:b/>
          <w:i w:val="false"/>
          <w:color w:val="000000"/>
        </w:rPr>
        <w:t xml:space="preserve"> Глава 4. Имущество Комитета</w:t>
      </w:r>
    </w:p>
    <w:bookmarkEnd w:id="1863"/>
    <w:bookmarkStart w:name="z1739" w:id="1864"/>
    <w:p>
      <w:pPr>
        <w:spacing w:after="0"/>
        <w:ind w:left="0"/>
        <w:jc w:val="both"/>
      </w:pPr>
      <w:r>
        <w:rPr>
          <w:rFonts w:ascii="Times New Roman"/>
          <w:b w:val="false"/>
          <w:i w:val="false"/>
          <w:color w:val="000000"/>
          <w:sz w:val="28"/>
        </w:rPr>
        <w:t>
      21. Комитет может иметь на праве оперативного управления обособленное имущество в случаях, предусмотренных законодательством.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864"/>
    <w:bookmarkStart w:name="z1740" w:id="1865"/>
    <w:p>
      <w:pPr>
        <w:spacing w:after="0"/>
        <w:ind w:left="0"/>
        <w:jc w:val="both"/>
      </w:pPr>
      <w:r>
        <w:rPr>
          <w:rFonts w:ascii="Times New Roman"/>
          <w:b w:val="false"/>
          <w:i w:val="false"/>
          <w:color w:val="000000"/>
          <w:sz w:val="28"/>
        </w:rPr>
        <w:t>
      22. Имущество, закрепленное за Комитетом, относится к республиканской собственности.</w:t>
      </w:r>
    </w:p>
    <w:bookmarkEnd w:id="1865"/>
    <w:bookmarkStart w:name="z1741" w:id="1866"/>
    <w:p>
      <w:pPr>
        <w:spacing w:after="0"/>
        <w:ind w:left="0"/>
        <w:jc w:val="both"/>
      </w:pPr>
      <w:r>
        <w:rPr>
          <w:rFonts w:ascii="Times New Roman"/>
          <w:b w:val="false"/>
          <w:i w:val="false"/>
          <w:color w:val="000000"/>
          <w:sz w:val="28"/>
        </w:rPr>
        <w:t>
      23.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866"/>
    <w:bookmarkStart w:name="z1742" w:id="1867"/>
    <w:p>
      <w:pPr>
        <w:spacing w:after="0"/>
        <w:ind w:left="0"/>
        <w:jc w:val="left"/>
      </w:pPr>
      <w:r>
        <w:rPr>
          <w:rFonts w:ascii="Times New Roman"/>
          <w:b/>
          <w:i w:val="false"/>
          <w:color w:val="000000"/>
        </w:rPr>
        <w:t xml:space="preserve"> Глава 5. Реорганизация и упразднение Комитета</w:t>
      </w:r>
    </w:p>
    <w:bookmarkEnd w:id="1867"/>
    <w:bookmarkStart w:name="z1743" w:id="1868"/>
    <w:p>
      <w:pPr>
        <w:spacing w:after="0"/>
        <w:ind w:left="0"/>
        <w:jc w:val="both"/>
      </w:pPr>
      <w:r>
        <w:rPr>
          <w:rFonts w:ascii="Times New Roman"/>
          <w:b w:val="false"/>
          <w:i w:val="false"/>
          <w:color w:val="000000"/>
          <w:sz w:val="28"/>
        </w:rPr>
        <w:t>
      24. Реорганизация и ликвидация Комитета осуществляются в соответствии с законодательством Республики Казахстан.</w:t>
      </w:r>
    </w:p>
    <w:bookmarkEnd w:id="18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