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6d04" w14:textId="0656d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государственных закупок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21 ноября 2022 года № 228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государственных закупок Туркестанской области"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государственных закупок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направить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официального опубликования настоящего постановления обеспечить его размещение на интернет-ресурсе акимата Туркестанской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Сабитова А.С.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Жетпісбай А.Ш.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Кайыпбек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государственных закупок Туркестанской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государственных закупок Туркестанской области" (далее – Управление) является государственным органом Республики Казахстан, осуществляющим в пределах компетенции местного исполнительного органа функции единого организатора государственных закупок, осуществляющего централизованные государственные закупки, а также мониторинга государственных закупок в соответствии с законодательством Республики Казахстан о государственных закупках.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Туркестанской области от 07.09.2023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 -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 - 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 - 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почтовый индекс 161225, Республика Казахстан, Туркестанская область, город Туркестан, микрорайон Жаңа қала, улица 32, здание № 20.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Управления является акимат Туркестанской области.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республиканского и местного бюджета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Задачи: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организации и проведения государственных закупок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мониторинга в сфере государственных закупок в целях повышения качества проведения государственных закупок и обеспечения оптимального и эффективного расходования денег, используемых для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политики в сфере государственных закупок.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 и акима области предложения по основным направлениям развития, решению вопросов в сфере государственных закупок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области по результатам проведенного мониторинга, по оптимизации организации и проведения государственных закупок и принятию мер к акимам районов, городов и первым руководителям администраторов бюджетных программ, финансируемых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информацию по вопросам, связанным с исполнением задач, поставленных перед Управлением;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издавать приказы и давать указания в пределах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координировать деятельность заказчиков и администраторов бюджетных программ по вопросам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проведенного мониторинга государственных закупок по мере необходимости проводить заслушивание заказчиков и администраторов бюджетных программ по итогам квартала, полугодия,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 постановлением акимата Туркестанской области от 09.03.2023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организации и проведение централизованных государственных закупок в соответствии с законодательством Республики Казахстан в сфере государственных закупок и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заданий, представленными заказчиком на организацию и проведение государственных закупок, содержащие документы, установленные законодательством Республики Казахстан в области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проекта конкурсной (аукционной) документации на основании представленного заказчиком задания содержащего документы, установленные Правилами осуществления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изменений и (или) дополнений в конкурсную (аукционную)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и утверждение состава конкурсной (аукционной)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образование экспертной комиссии либо определение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(аукционной)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размещение на веб-портале государственных закупок объявления о проведении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разъяснение положения конкурсной (аукционной)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потенциальных поставщиков, которые соответствуют квалификационным требованиям и требованиям конкурсной документации, и признание их участниками конкурса, а также применение относительных значений критериев к конкурсным ценовым предложениям участников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случаях, предусмотренных законодательством, обеспечение зачисления в доход соответствующего бюджета либо возвращение потенциальному поставщику внесенное им обеспечение заявки на участие в электронных государственных закупках способом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направление приглашения потенциальным поставщикам, представившим на первом этапе технические предложения, принять участие во втором этапе государственных закупок способом конкурса с использованием двухэтапных процедур;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 осуществлении государственных закупок способом из одного источника по несостоявшимся государственным закупкам в сроки, предусмотренные в настоящих Правилах, посредством веб-портала направление потенциальному поставщику приглашение принять участие в государственных закупках способом из одного источника;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анализа и мониторинга заказчиков и администраторов бюджетных программ по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процесса государственных закупок на предмет соблюдения законодательства в сфере государственных закупок и иных законодательных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достоверности отчетных данных в сфере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состоянии дел в сфере государственных закупок, в том числе по вопросам нарушений, с дальнейшим внесением предложений акимату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ведение и развитие информационной системы мониторинга государственных закупок, внесение предложений по ее развитию;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13-2) оказание консультативной и методологической помощи по выполнению процесса государственных закупок, в рамках действующих разъяснений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иных функции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 постановлением акимата Туркестанской области от 09.03.2023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Управления осуществляется первым руководителем, который несет персональную ответственность за выполнение возложенных на Управления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Управления: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Управление задач и функций, поручений акима области и курирующего заместителя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своих заместителей, руководителей структурных подразделений и других работников Управления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действующим законодательством назначает и освобождает от должностей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Управления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издает приказы и дает указания, обязательные для всех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 поощрения и налагает дисциплинарные взыскания на сотрудников Управления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меры по усилению противодействия явлениям коррупции и несет персональную ответственность за нарушение антикоррупционного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заменяющим в соответствии с действующим законодательством.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 в соответствии с действующим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Управление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Имущество, закрепленное за Управлением, относится к коммунальной собственности.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Управления осуществляется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