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785e" w14:textId="3277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пассажирского транспорта и автомобильных дорог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ноября 2022 года № 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пассажирского транспорта и автомобильных дорог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Туркестанской области Жетпісбай А.Ш.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Жетпісбай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Кайыпбек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 № 230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пассажирского транспорта и автомобильных дорог Туркестанской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пассажирского транспорта и автомобильных дорог Туркестанской области" (далее - Управление) является государственным органом Республики Казахстан, осуществляющим руководство в сфере пассажирского транспорта и автомобильных дорог.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ведомств не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город Туркестан, микрорайон Жаңа қала, улица 32, здание 20, почтовый индекс 161200.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Управления является акимат Туркестанской области.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республиканского и местного бюджета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координация работ по реализации государственной политики в сфере автомобильных дорог и дорожной деятельности, автомобильного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планов мероприятий в сферах пассажирского транспорта, автомобильных дорог и дорожной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обеспечения потребностей экономики и населения в автомобильных перевозках и иных работах,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требований безопасности дорожного движения на автомобильных дорогах областного значения в рамках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и регулирование работы, связанной с межобластными перевозками пассажиров и багажа автомобильным транспортом;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задачи, возложенные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выполнения функций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ответчиком либо истцом в судебных органах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пассажирского транспорта и автомобильных дорог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принятие мер по противодействию коррупции.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 по строительству, реконструкции, ремонту и содержанию автомобильных дорог общего пользования областного значения в соответствии с законодательством Республики Казахстан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строительство, реконструкция, ремонт и содержание подъездных автомобильных дорог областного значения до объектов туристской деятельности, находящихся вне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сетью автомобильных дорог областного значения общего пользования,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дорогами и дорожными предприятиями, находящимися в коммунальной собственности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обеспечение эксплуатации и содержание аэродромов (аэропортов), находящихся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установка автоматизированных станций измерения на автомобильных дорогах общего пользования областного и районного значения, улицах населенных пунктов по согласованию с дорожным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4-3) обеспечение функционирования автоматизированных станций измерения на автомобильных дорогах общего пользования областного и районного значения, улицах населенных пунктов в порядке, определенном правилами организации работы автоматизированных станций измерения;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4-4) установление предельных уровней цен (тарифов) на услуги по перевозке пассажиров по социально-значимым межрайонным (междугородным внутриобластным) и пригородным железнодорожным сообщениям;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производства экспертизы качества работ и материалов при строительстве, реконструкции, ремонте и содержании автомобильных дорог областного, районного значения и улиц населенных пунктов Национальным центром качества дорожных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работ и услуг Национального центра качества дорожных активов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предложений в акимат области о предоставлении автомобильных дорог общего пользования областного значения или их участков в безвозмездное временное 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внесение на утверждение акимата области порядка и условий классификации автомобильных дорог общего пользования областного 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внесение на утверждение акимата области классификации видов работ, выполняемых при содержании, текущем, среднем и капитальном ремонтах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согласование строительства подъездных дорог и примыканий к дорогам общего пользования областного 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развитие объектов придорожного сервиса на автомобильных дорогах областного 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разработка и внесение на утверждение акимата области перечня автомобильных дорог областного значения по согласованию с уполномоченным государственным органом по автомобильным дорогам;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согласование перечня автомобильных дорог районного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и внесение на утверждение акимата области наименования и индексов автомобильных дорог общего пользования областного значения по согласованию с уполномоченным государственным органом по автомобильным дорогам;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согласование наименования и индексов автомобильных дорог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выполнения и контроля за всеми видами работ по строительству, реконструкции, ремонту, внедрению и содержанию технических средств регулирования дорожного движения на дорогах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утверждение маршрутов и расписания движения регулярных межрайонных (междугородных внутриобластных) перевозок пассажиров и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согласование в установленном законодательством порядке маршрутов и расписаний движения по регулярным междугородным межобластным автомобильным перевозкам пассажиров и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деятельности автовокзалов, автостанций и пунктов обслуживания пассажиров;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включение в реестр автовокзалов, автостанций и пунктов обслуживания пассажиров при соответствии требованиям, установленным нормативными правовыми актами Республики Казахстан и национальными стандартами;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принятие решения о прекращении деятельности автовокзалов, автостанций и пунктов обслуживания пассажиров в установленном законодательством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ведение реестра маршрутов регулярных межрайонных (междугородных внутриобластных) перевозок пассажиров и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комплексной схемы развития пассажирского транспорта и проектов организации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субсидирования убытков перевозчиков при осуществлении социально значимых перевозок пассажиров на межрайонном (междугородном внутриобластном) сообщениях;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ведение реестра физических и юридических лиц, подавших 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применение механизма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обеспечение безопасности дорожного движения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и реализация мероприятий по организации дорожного движения на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ликвидация последствий дорожно-транспортных происшествий для восстановления дорожного движения на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лицензирования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ведение учета курсов по подготовке судоводителей маломерных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удостоверений на право управления самоходными маломерными судами;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организация регулярных междугородних межобластных, межрайонных (междугородних внутриобластных) перевозок пассажиров и багажа, а также проведение конкурсов на право их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принятие решения об организации перевозок пассажиров по межрайонным (междугородным внутриобластным) и пригородным железнодорожным сообщениям;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долгосрочное субсидирование расходов перевозчика, связанных с осуществлением перевозок пассажиров по социально значимым межрайонным (междугородным внутриобластным) и пригородным железнодорожным сообщениям;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определение межрайонных (междугородных внутриобластных) и пригородных железнодорожных сообщений;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принятие решений о временном прекращении социально-значимых железнодорожных перевозок при возникновении чрезвычайных обстоятельств";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внесение предложений в акимат области о создании организаций, специализирующихся на обеспечении функционирования интеллектуальных транспортных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мониторинга потерь от дорожно-транспортных происшествий и бюджетных затрат на обеспечение безопасности дорожного движения, а также эффективности принимаемых мер на снижение уровня аварийности на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в интересах местного государственного управления иных полномочий, возлагаемых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 постановлением акимата Туркестанской области от 07.06.2024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назначается на должность и освобождается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Управления: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Управление задач и функций, поручений акима и акимата области, курирующего заместителя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Управления, а также руководителей организаций, находящихся в ведении Управления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работников Управления, руководителей организаций, находящихся в ведении Управления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Управления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издает в пределах своей компетенции приказы и дает указания, обязательные для исполнения всеми работниками Управления и руководителей организаций,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применяет меры поощрения и налагает дисциплинарные взыскания на работников Управления, руководителей организаций, находящихся в его ведении,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Управления несет персональную ответственность за финансово-хозяйственную деятельность и сохранность имущества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усилению противодействия явлениям коррупции и несет персональную ответственность за нарушения антикоррупционного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 в соответствии с действующим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Имущество, закрепленное за Управлением, относится к коммунальной собственности области.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Управления и подведомственных организаций осуществляются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находящаяся в ведении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предприятие на праве хозяйственного ведения "Оңтүстік жолдары" управления пассажирского транспорта и автомобильных дорог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"Международный аэропорт Туркестан".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постановления акимата Туркестанской области от 07.06.2024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