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6b019" w14:textId="9e6b0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Туркестанской области от 3 августа 2018 года № 228 "Об утверждении Методики оценки деятельности руководителей исполнительных органов, финансируемых из областного бюджета, и административных государственных служащих аппарата акима Туркестанской области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9 декабря 2022 года № 247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Туркестанской области "Об утверждении Методики оценки деятельности руководителей исполнительных органов, финансируемых из областного бюджета, и административных государственных служащих аппарата акима Туркестанской области корпуса "Б" от 3 августа 2018 года № 228 (зарегистрировано в Реестре государственной регистрации нормативных правовых актов № 4709)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Методики оценки деятельности административных государственных служащих корпуса "Б" аппарата акима Туркестанской области и исполнительных органов, финансируемых из областного бюджета";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Методику оценки деятельности административных государственных служащих корпуса "Б" аппарата акима Туркестанской области и исполнительных органов, финансируемых из областного бюджета согласно приложению к настоящему постановлению.";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"Методика оценки деятельности административных государственных служащих корпуса "Б" аппарата акима Туркестанской области и исполнительных органов, финансируемых из областного бюджета";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Настоящая Методика оценки деятельности административных государственных служащих корпуса "Б" аппарата акима Туркестанской области и исполнительных органов, финансируемых из областного бюджета (далее – Методика)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> статьи 33 Закона Республики Казахстан "О государственной службе Республики Казахстан" и определяет порядок оценки деятельности административных государственных служащих корпуса "Б" аппарата акима Туркестанской области и исполнительных органов, финансируемых из областного бюджет (далее – служащие корпуса "Б").";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либо, в случае ее отсутствия,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Комиссии определяется уполномоченным лицом, количество членов Комиссии составляет не менее 5 человек.";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 пункте 40 настоящей Методики.";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"Методика оценки деятельности руководителей исполнительных органов, финансируемых из областного бюджета, и административных государственных служащих аппарата акима Туркестанской области корпуса "Б":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 оценки деятельности руководителей исполнительных органов, финансируемых из областного бюджета, и административных государственных служащих аппарата акима Туркестанской области корпуса "Б" заменить словами "Приложение 1 к Методике оценки деятельности административных государственных служащих корпуса "Б" аппарата акима Туркестанской области и исполнительных органов, финансируемых из областного бюджета";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 оценки деятельности руководителей исполнительных органов, финансируемых из областного бюджета, и административных государственных служащих аппарата акима Туркестанской области корпуса "Б" заменить словами "Приложение 2 к Методике оценки деятельности административных государственных служащих корпуса "Б" аппарата акима Туркестанской области и исполнительных органов, финансируемых из областного бюджета";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 оценки деятельности руководителей исполнительных органов, финансируемых из областного бюджета, и административных государственных служащих аппарата акима Туркестанской области корпуса "Б" заменить словами "Приложение 3 к Методике оценки деятельности административных государственных служащих корпуса "Б" аппарата акима Туркестанской области и исполнительных органов, финансируемых из областного бюджета";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 оценки деятельности руководителей исполнительных органов, финансируемых из областного бюджета, и административных государственных служащих аппарата акима Туркестанской области корпуса "Б" заменить словами "Приложение 4 к Методике оценки деятельности административных государственных служащих корпуса "Б" аппарата акима Туркестанской области и исполнительных органов, финансируемых из областного бюджета";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 оценки деятельности руководителей исполнительных органов, финансируемых из областного бюджета, и административных государственных служащих аппарата акима Туркестанской области корпуса "Б" заменить словами "Приложение 5 к Методике оценки деятельности административных государственных служащих корпуса "Б" аппарата акима Туркестанской области и исполнительных органов, финансируемых из областного бюджета".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Туркестанской области Тургумбекова А.Е.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Жетпісбай А.Ш. Сабитов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 Е. Кайыпбек К.А.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Кенжеханулы Е.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