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ae32" w14:textId="ffda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15 сентября 2022 года № 17/210-VII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Туркестанский областной маслихат РЕШИЛИ: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сентября 2022 года № 17/210-VII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Туркестанской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Туркестанской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ответственном обращении с животными"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отлова, временного содержания и умерщвления животных (собак и кошек).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 и термины: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органам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причиняющий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животных или представляющие угрозу жизни или здоровью человека, животного, в том числе сбившихся в стаи, состоящих не менее трех особей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предоставляются по требованию граждан.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 перевозки животных.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1 (одной) особи.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 напавшие на человека, животных или представляющие угрозу жизни или здоровью человека, в том числе животные в сбившиеся в стаи, состоящих не менее чем из трех особей,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умерщвления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Туркестанской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сотрудника службы отлова, временного содержания и умерщвления животных (1)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(2)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№________ (3)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QR-код (4)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(5)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(6)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__________ г. (7)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 __________ г. (8)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Подлинность данного документа проверяется посредством базы данных (9)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