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bc805" w14:textId="79bc8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Туркестанского областного маслихата от 10 декабря 2021 года № 13/122-VІI "Об областном бюджете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областного маслихата от 13 декабря 2022 года № 19/231-VII.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Туркестанский областной маслихат РЕШИЛИ: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10 декабря 2021 года № 13/122-VІI "Об областном бюджете на 2022-2024 годы" (зарегистрировано в реестре государственной регистрации нормативных правовых актов за № 25905)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областной бюджет Туркестанской области на 2022-2024 годы согласно приложениям 1, 2 и 3, в том числе на 2022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1 181 534 500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53 869 164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14 251 555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50 000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1 113 363 781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1 219 908 954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- 29 864 796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9 543 722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39 408 518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79 570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финасовых активов – 109 570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30 000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профицит бюджета – -8 589 228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использование профицита бюджета – 8 589 228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Туркестанского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19/231-VIІ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13/122-VIІ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1 181 534 500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53 869 164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53 869 164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33 341 506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4 289 182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29 052 324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19 414 088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19 414 088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14 251 555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14 251 555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8 655 771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8 655 771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1 113 363 781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1 113 363 781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229 096 847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229 096 847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884 266 934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884 266 934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1 219 908 954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10 510 608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4 348 314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3 384 624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2 753 636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экономического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22 982 056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22 982 056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16 228 678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12 463 614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3 762 001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6 753 378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6 753 378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472 010 754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77 388 452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77 388 452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 и организация в них медицинского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76 680 328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360 073 633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18 443 265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18 433 265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11 693 116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10 977 696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329 937 252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3 841 737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4 871 376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5 437 190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258 734 579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57 052 370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21 915 346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20 732 846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20 229 812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человеческого потенциала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4 659 569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20 736 248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5 339 370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3 654 031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7 937 797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7 937 797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7 937 797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7 386 022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7 386 022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общественного здоровья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44 914 122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6 467 393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2 256 753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2 256 753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защиты прав и интересов детей, находящихся в воспитательных учреждениях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38 446 729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38 307 924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37 394 548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125 961 951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37 454 438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37 419 438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25 663 121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11 756 317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88 507 513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88 507 513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23 681 488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61 191 025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36 922 889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5 995 664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5 995 664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19 278 014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12 150 162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12 150 162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7 127 852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6 377 398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6 510 745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цифровизации,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4 093 730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цифрового развития"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3 557 285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3 557 285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общественного развития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54 335 312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39 580 135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37 009 183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производства приоритетных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9 398 839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6 249 570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4 104 199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8 146 784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8 072 095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8 072 095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3 959 734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3 959 734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3 959 734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земельной инспекции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25 943 492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25 943 492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25 459 677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25 143 470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42 414 684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24 703 991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24 703 991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10 589 012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13 926 212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17 710 693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17 710 693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14 444 689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77 623 675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3 732 412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рыбного хозяйства,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73 890 263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42 896 438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42 896 438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15 872 074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12 314 774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торговли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экономического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5 315 773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инвестиции и экспорта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инвестиции и экспорта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7 864 195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7 864 195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7 864 195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7 709 330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272 762 312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272 762 312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272 762 312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258 853 935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-29 864 796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9 543 722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8 588 358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6 479 482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6 479 482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для микрокредитования в сельских населенных пунктах и малых 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6 479 482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экономического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39 408 518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39 408 518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39 408 518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39 326 241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-8 589 228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8 589 228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