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76c8" w14:textId="5087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Южно-Казахстанской области от 24 мая 2018 года № 161 "Об утверждении Методики оценки деятельности административных государственных служащих корпуса "Б" аппарата маслихата города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30 марта 2022 года № 131. Утратило силу решением Кентауского городского маслихата Туркестанской области от 8 августа 2023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Туркестанской области от 08.08.2023 № 33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Кентауский городской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"Об утверждении Методики оценки деятельности административных государственных служащих корпуса "Б" аппарата Кентауского городского маслихата" от 24 мая 2018 года № 161 (зарегистрировано в Реестре государственной регистрации нормативных правовых актов под № 4631)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Кентауского городского маслихата,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39 настоящей Методики.";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результативность и качество работы подразделения.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результативность и качество работы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Соблюдает установленные сроки.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Выполняет задания бессистемно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Работает не оперативно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нарушения сроков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Выявляет вклад каждого в достижение результатов.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выявляет вклад подчиненных в достижение результатов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Обменивается мнениями и с учетом обсуждения выполняет задачи.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прибегает к обсуждению задач с коллегами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в пределах компетенции решения, с учетом возможных рисков и последствий.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принятии решения не учитывает возможные риски и последствия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Обоснованно выражает свое мнение.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Выражает необоснованное мнение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качество оказания услуг, а также демонстрирует его на личном примере.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низкое качество оказания услуг; проявляет безразличие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качества оказания услуг.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Уважает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Игнорирует мнение потребителей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Умеет своевременно принимать и передавать информацию об оказываемых услугах.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умеет своевременно принимать и передавать информацию об оказываемых услугах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Показывает своим примером, как правильно реагировать на изменения.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самообладание в период проводимых изменений и неожиданных перемен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Быстро адаптируется в меняющихся условиях.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адаптируется или долго адаптируется в меняющихся условиях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Обсуждает с подчиненными их компетенции, в том числе требующие развития.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обсуждает с подчиненными их компетенции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Применяет на практике новые навыки, позволяющие повысить его эффективность.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Ограничивается теми навыками, которыми владеет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обеспечивает соблюдение принципов прозрачности и справедливости в действиях подчиненных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Следует установленным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Добросовестно выполняет свою работу; 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честно, скромно, справедливо и проявляет вежливость и корректность к другим.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Проявляет халатность при выполнении своей работы </w:t>
            </w: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Ведет себя не честно, вызывающе, предвзято и проявляет грубость и высокомерие к другим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Сдержанно реагирует на критику и в случае ее обоснованности принимает меры по устранению недостатков.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Несдержанно реагирует на критику и не принимает меры по устранению недостатков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личную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на других должностных лиц ответственность за организацию деятельности структурного подразделения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Принимает ответственность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Перекладывает ответственность на других за свои действия и результаты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анализирует и не вносит предложения по внедрению инновационных подходов и решений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Вырабатывает и предлагает идеи и предложения и выполняет дополнительную работу помимо своих основных обязанностей.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t>[MISSING IMAGE: ,  ]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