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a5fa" w14:textId="84ea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2021 года № 99 "О городском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20 мая 2022 года № 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городском бюджете на 2022-2024 годы" от 22 декабря 2021 года № 99 (зарегистрировано в Реестре государственной регистрации нормативных правовых актов под № 26112)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26 240 530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1 114 491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73 021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24 896 518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26 494 432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- 2 811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–251 091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–252 438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города на 2022 год в сумме 243 729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24 896 518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