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50cf" w14:textId="96e5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29 декабря 2021 года № 109 "О бюджете села Хантаги города Кентау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19 июля 2022 года № 154.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бюджете села Хантаги города Кентау на 2022-2024 годы" от 29 декабря 2021 года № 109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Хантаги города Кентау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71791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1815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