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f75b" w14:textId="cc0f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29 декабря 2021 года № 108 "О бюджете села Байылдыр города Кентау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28 ноября 2022 года № 196.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бюджете села Байылдыр города Кентау на 2022-2024 годы" от 29 декабря 2021 года № 108 (зарегистрировано в Реестре государственной регистрации нормативных правовых актов под № 162647)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Байылдыр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842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