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db4d" w14:textId="c32d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Байылдыр города Кентау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27 декабря 2022 года № 210.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> пункта 1 статьи 6 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20 декабря 2022 года № 202 "О городском бюджете на 2023-2025 годы",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Байылдыр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66 515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66 912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Кентауского городского маслихата Туркестанской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2023 год размер субвенций, передаваемых из городского бюджета в бюджет село Байылдыр в сумме 49 416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Байылдыр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Кентауского городского маслихата Туркестанской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17 172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Байылдыр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cела Байылдыр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52 429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