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e4ec" w14:textId="fb3e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27 июня 2018 года № 33/176-VІ "Об утверждении Методики оценки деятельности административных государственных служащих корпуса "Б" аппарата Туркестанского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30 марта 2022 года № 15/85-VII. Утратило силу решением Туркестанского городского маслихата Туркестанской области от 27 июня 2023 года № 3/19-VIII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27.06.2023 № 3/19-VIII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"Об утверждении Методики оценки деятельности административных государственных служащих корпуса "Б" аппарата Туркестанского городского маслихата" от 27 июня 2018 года № 33/176-VІ (зарегистрировано в Реестре государственной регистрации нормативных правовых актов за № 4654)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 указанного решения вносится изменение на казахском языке, текст на русском языке не меняется;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Туркестанского городского маслихата, утвержденной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- иное структурное подразделение (лицо), на которое возложено исполнение обязанностей службы управления персоналом (кадровой службой) (далее - специалист, ответственный за службу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М.А.Тангатаров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Туркестанского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header.xml" Type="http://schemas.openxmlformats.org/officeDocument/2006/relationships/header" Id="rId10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