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d3f7" w14:textId="b23d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2021 года № 14/76-VІІ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23 декабря 2022 года № 24/231-VII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"О городском бюджете на 2022-2024 годы" от 24 декабря 2021 года № 14/76-VІІ (зарегистрировано в Реестре государственной регистрации нормативных правовых актов под № 26139, опубликовано в эталонном контрольном банке нормативных правовых актов Республики Казахстан в электронном виде 30 декабря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132 646 095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13 781 795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502 733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38 410 125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79 951 442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95 651 984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977 534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977 534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36 016 577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- 36 016 577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955 364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37 303 993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332 052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24/231-VIІ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14/76-VII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132 646 095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95 651 984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людей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людей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людей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12 320 542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18 932 985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-36 016 577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