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815d" w14:textId="a198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Каракозы Абдалиева Казыгуртского района Туркестанской области от 15 ноября 2022 года № 130. Утратило силу решением акима сельского округа Каракозы Абдалиева Казыгуртского района Туркестанской области от 16 января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Каракозы Абдалиева Казыгуртского района Туркестанской области от 16.01.2023 № 1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Казыгуртской районной территориальной инспекции Комитета ветеринарного контроля и надзора Министерства сельского хозяйства Республики Казахстан от 11 ноября 2022 года за № 02-05/359,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М.Озтурка № 1-17 населенного пункта Рабат сельского округа Каракозы Абдалиева Казыгуртского района Туркестанстой области, в связи с возникновением бешенства у одной головы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