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bb5a" w14:textId="b43b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Казыгуртского района от 21 ноября 2018 года № 155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30 июня 2022 года № 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21 ноября 2018 года № 155 "Об установлении публичного сервитута" (зарегистрировано в Реестре государственной регистрации нормативных правовых актов за № 4810, опубликовано в эталонном контрольном банке нормативных правовых актов Республики Казахстан в электронном виде 11 декабря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Т.Калымбетова.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