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ba61" w14:textId="574b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Казыгуртского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4 марта 2022 года № 22/95-VIII.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маслихат Казыгуртского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 поселков, сельских округов, прибывшим для работы и проживания в сельские населенные пункты Казыгуртского района, соблюдая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службе" в пределах суммы предусмотренной в бюджете района на 2022 год оказать следующие меры социальной поддержки: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