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dad13" w14:textId="72dad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Мактааральскому району</w:t>
      </w:r>
    </w:p>
    <w:p>
      <w:pPr>
        <w:spacing w:after="0"/>
        <w:ind w:left="0"/>
        <w:jc w:val="both"/>
      </w:pPr>
      <w:r>
        <w:rPr>
          <w:rFonts w:ascii="Times New Roman"/>
          <w:b w:val="false"/>
          <w:i w:val="false"/>
          <w:color w:val="000000"/>
          <w:sz w:val="28"/>
        </w:rPr>
        <w:t>Постановление акимата Мактааральского района Туркестанской области от 22 июня 2022 года № 403</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акимат Мактааральского района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Мактааральского района.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иполняющий обязанности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Мактааральского района</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Б.Туребеков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постановлению </w:t>
            </w:r>
            <w:r>
              <w:br/>
            </w:r>
            <w:r>
              <w:rPr>
                <w:rFonts w:ascii="Times New Roman"/>
                <w:b w:val="false"/>
                <w:i w:val="false"/>
                <w:color w:val="000000"/>
                <w:sz w:val="20"/>
              </w:rPr>
              <w:t xml:space="preserve">Акимата Мактааральского районного </w:t>
            </w:r>
            <w:r>
              <w:br/>
            </w:r>
            <w:r>
              <w:rPr>
                <w:rFonts w:ascii="Times New Roman"/>
                <w:b w:val="false"/>
                <w:i w:val="false"/>
                <w:color w:val="000000"/>
                <w:sz w:val="20"/>
              </w:rPr>
              <w:t>от "22 " июня 2022 года № 403</w:t>
            </w:r>
          </w:p>
        </w:tc>
      </w:tr>
    </w:tbl>
    <w:bookmarkStart w:name="z6" w:id="4"/>
    <w:p>
      <w:pPr>
        <w:spacing w:after="0"/>
        <w:ind w:left="0"/>
        <w:jc w:val="left"/>
      </w:pPr>
      <w:r>
        <w:rPr>
          <w:rFonts w:ascii="Times New Roman"/>
          <w:b/>
          <w:i w:val="false"/>
          <w:color w:val="000000"/>
        </w:rPr>
        <w:t xml:space="preserve"> Правила предоставления коммунальных услуг по Мактааральскому району</w:t>
      </w:r>
    </w:p>
    <w:bookmarkEnd w:id="4"/>
    <w:bookmarkStart w:name="z7" w:id="5"/>
    <w:p>
      <w:pPr>
        <w:spacing w:after="0"/>
        <w:ind w:left="0"/>
        <w:jc w:val="left"/>
      </w:pPr>
      <w:r>
        <w:rPr>
          <w:rFonts w:ascii="Times New Roman"/>
          <w:b/>
          <w:i w:val="false"/>
          <w:color w:val="000000"/>
        </w:rPr>
        <w:t xml:space="preserve"> 1. Общие положения</w:t>
      </w:r>
    </w:p>
    <w:bookmarkEnd w:id="5"/>
    <w:bookmarkStart w:name="z8"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по Мактааральскому району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от 16 апреля 1997 года "О жилищных отношениях"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(зарегистрирован в Реестре государственной регистрации нормативных правовых актов № 20542) и устанавливают порядок предоставления и оплаты коммунальных услуг.</w:t>
      </w:r>
    </w:p>
    <w:bookmarkEnd w:id="6"/>
    <w:bookmarkStart w:name="z9" w:id="7"/>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7"/>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потребителям;</w:t>
      </w:r>
    </w:p>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p>
      <w:pPr>
        <w:spacing w:after="0"/>
        <w:ind w:left="0"/>
        <w:jc w:val="both"/>
      </w:pPr>
      <w:r>
        <w:rPr>
          <w:rFonts w:ascii="Times New Roman"/>
          <w:b w:val="false"/>
          <w:i w:val="false"/>
          <w:color w:val="000000"/>
          <w:sz w:val="28"/>
        </w:rPr>
        <w:t>
      8) твердые бытовые отходы - коммунальные отходы в твердой форме;</w:t>
      </w:r>
    </w:p>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Start w:name="z10" w:id="8"/>
    <w:p>
      <w:pPr>
        <w:spacing w:after="0"/>
        <w:ind w:left="0"/>
        <w:jc w:val="left"/>
      </w:pPr>
      <w:r>
        <w:rPr>
          <w:rFonts w:ascii="Times New Roman"/>
          <w:b/>
          <w:i w:val="false"/>
          <w:color w:val="000000"/>
        </w:rPr>
        <w:t xml:space="preserve"> 2. Порядок и условия предоставления коммунальных услуг</w:t>
      </w:r>
    </w:p>
    <w:bookmarkEnd w:id="8"/>
    <w:bookmarkStart w:name="z11" w:id="9"/>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9"/>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Start w:name="z12" w:id="10"/>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10"/>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Start w:name="z13" w:id="11"/>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11"/>
    <w:bookmarkStart w:name="z14" w:id="12"/>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12"/>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Start w:name="z15" w:id="13"/>
    <w:p>
      <w:pPr>
        <w:spacing w:after="0"/>
        <w:ind w:left="0"/>
        <w:jc w:val="left"/>
      </w:pPr>
      <w:r>
        <w:rPr>
          <w:rFonts w:ascii="Times New Roman"/>
          <w:b/>
          <w:i w:val="false"/>
          <w:color w:val="000000"/>
        </w:rPr>
        <w:t xml:space="preserve"> 3. Порядок регулирования процесса пользования и предоставления коммунальных услуг</w:t>
      </w:r>
    </w:p>
    <w:bookmarkEnd w:id="13"/>
    <w:bookmarkStart w:name="z16" w:id="14"/>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14"/>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Start w:name="z17" w:id="15"/>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15"/>
    <w:bookmarkStart w:name="z18" w:id="16"/>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16"/>
    <w:bookmarkStart w:name="z19" w:id="17"/>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17"/>
    <w:bookmarkStart w:name="z20" w:id="18"/>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18"/>
    <w:bookmarkStart w:name="z21" w:id="19"/>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19"/>
    <w:bookmarkStart w:name="z22" w:id="20"/>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20"/>
    <w:bookmarkStart w:name="z23" w:id="21"/>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w:t>
      </w:r>
      <w:r>
        <w:rPr>
          <w:rFonts w:ascii="Times New Roman"/>
          <w:b w:val="false"/>
          <w:i w:val="false"/>
          <w:color w:val="000000"/>
          <w:sz w:val="28"/>
        </w:rPr>
        <w:t>подпунком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21"/>
    <w:bookmarkStart w:name="z24" w:id="22"/>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22"/>
    <w:bookmarkStart w:name="z25" w:id="23"/>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23"/>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26" w:id="24"/>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24"/>
    <w:bookmarkStart w:name="z27" w:id="25"/>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25"/>
    <w:bookmarkStart w:name="z28" w:id="26"/>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мая 2013 года "О персональных данных и их защите".</w:t>
      </w:r>
    </w:p>
    <w:bookmarkEnd w:id="26"/>
    <w:bookmarkStart w:name="z29" w:id="27"/>
    <w:p>
      <w:pPr>
        <w:spacing w:after="0"/>
        <w:ind w:left="0"/>
        <w:jc w:val="both"/>
      </w:pPr>
      <w:r>
        <w:rPr>
          <w:rFonts w:ascii="Times New Roman"/>
          <w:b w:val="false"/>
          <w:i w:val="false"/>
          <w:color w:val="000000"/>
          <w:sz w:val="28"/>
        </w:rPr>
        <w:t>
      20. Потребитель:</w:t>
      </w:r>
    </w:p>
    <w:bookmarkEnd w:id="27"/>
    <w:p>
      <w:pPr>
        <w:spacing w:after="0"/>
        <w:ind w:left="0"/>
        <w:jc w:val="both"/>
      </w:pPr>
      <w:r>
        <w:rPr>
          <w:rFonts w:ascii="Times New Roman"/>
          <w:b w:val="false"/>
          <w:i w:val="false"/>
          <w:color w:val="000000"/>
          <w:sz w:val="28"/>
        </w:rPr>
        <w:t>
      1) получает коммунальные услуги установленного качества, безопасные для его жизни и здоровья, не причиняющие вреда его имуществу;</w:t>
      </w:r>
    </w:p>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Start w:name="z30" w:id="28"/>
    <w:p>
      <w:pPr>
        <w:spacing w:after="0"/>
        <w:ind w:left="0"/>
        <w:jc w:val="both"/>
      </w:pPr>
      <w:r>
        <w:rPr>
          <w:rFonts w:ascii="Times New Roman"/>
          <w:b w:val="false"/>
          <w:i w:val="false"/>
          <w:color w:val="000000"/>
          <w:sz w:val="28"/>
        </w:rPr>
        <w:t>
      21. Поставщик:</w:t>
      </w:r>
    </w:p>
    <w:bookmarkEnd w:id="28"/>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Start w:name="z31" w:id="29"/>
    <w:p>
      <w:pPr>
        <w:spacing w:after="0"/>
        <w:ind w:left="0"/>
        <w:jc w:val="left"/>
      </w:pPr>
      <w:r>
        <w:rPr>
          <w:rFonts w:ascii="Times New Roman"/>
          <w:b/>
          <w:i w:val="false"/>
          <w:color w:val="000000"/>
        </w:rPr>
        <w:t xml:space="preserve"> 4. Порядок расчета и оплаты коммунальных услуг</w:t>
      </w:r>
    </w:p>
    <w:bookmarkEnd w:id="29"/>
    <w:bookmarkStart w:name="z32" w:id="30"/>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30"/>
    <w:bookmarkStart w:name="z33" w:id="31"/>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31"/>
    <w:bookmarkStart w:name="z34" w:id="32"/>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32"/>
    <w:bookmarkStart w:name="z35" w:id="33"/>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33"/>
    <w:bookmarkStart w:name="z36" w:id="34"/>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34"/>
    <w:bookmarkStart w:name="z37" w:id="35"/>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w:t>
      </w:r>
      <w:r>
        <w:rPr>
          <w:rFonts w:ascii="Times New Roman"/>
          <w:b w:val="false"/>
          <w:i w:val="false"/>
          <w:color w:val="000000"/>
          <w:sz w:val="28"/>
        </w:rPr>
        <w:t>подпунком 34)</w:t>
      </w:r>
      <w:r>
        <w:rPr>
          <w:rFonts w:ascii="Times New Roman"/>
          <w:b w:val="false"/>
          <w:i w:val="false"/>
          <w:color w:val="000000"/>
          <w:sz w:val="28"/>
        </w:rPr>
        <w:t xml:space="preserve"> пункта 1 статьи 27 Закона Республики Казахстан "О местном государственном управлении и самоуправлении в Республике Казахстан".</w:t>
      </w:r>
    </w:p>
    <w:bookmarkEnd w:id="35"/>
    <w:bookmarkStart w:name="z38" w:id="36"/>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36"/>
    <w:bookmarkStart w:name="z39" w:id="37"/>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37"/>
    <w:bookmarkStart w:name="z40" w:id="38"/>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38"/>
    <w:bookmarkStart w:name="z41" w:id="39"/>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39"/>
    <w:bookmarkStart w:name="z42" w:id="40"/>
    <w:p>
      <w:pPr>
        <w:spacing w:after="0"/>
        <w:ind w:left="0"/>
        <w:jc w:val="left"/>
      </w:pPr>
      <w:r>
        <w:rPr>
          <w:rFonts w:ascii="Times New Roman"/>
          <w:b/>
          <w:i w:val="false"/>
          <w:color w:val="000000"/>
        </w:rPr>
        <w:t xml:space="preserve"> 5. Порядок разрешения разногласий</w:t>
      </w:r>
    </w:p>
    <w:bookmarkEnd w:id="40"/>
    <w:bookmarkStart w:name="z43" w:id="41"/>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41"/>
    <w:bookmarkStart w:name="z44" w:id="42"/>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42"/>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Start w:name="z45" w:id="43"/>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43"/>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коммунальных услуг;</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коммунальных услуг.</w:t>
      </w:r>
    </w:p>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Start w:name="z46" w:id="44"/>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4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Start w:name="z47" w:id="45"/>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45"/>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Start w:name="z48" w:id="46"/>
    <w:p>
      <w:pPr>
        <w:spacing w:after="0"/>
        <w:ind w:left="0"/>
        <w:jc w:val="left"/>
      </w:pPr>
      <w:r>
        <w:rPr>
          <w:rFonts w:ascii="Times New Roman"/>
          <w:b/>
          <w:i w:val="false"/>
          <w:color w:val="000000"/>
        </w:rPr>
        <w:t xml:space="preserve"> 6. Заключительные положения</w:t>
      </w:r>
    </w:p>
    <w:bookmarkEnd w:id="46"/>
    <w:bookmarkStart w:name="z49" w:id="47"/>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47"/>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