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5668" w14:textId="fad5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15 мая 2018 года № 28/3 "Об утверждении Методики оценки деятельности административных государственных служащих корпуса "Б" аппарата Ордабасинского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июня 2022 года № 25/10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Ордабасинского районного маслихата" от 15 мая 2018 года № 28/3 (зарегистрировано в Реестре государственной регистрации нормативных правовых актов под № 4611)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Методику оценки деятельности административных государственных служащих корпуса "Б" аппарата Ордабасинского районного маслихата согласно приложению к ностоящему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2022 года № 25/10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 • Добросовестно выполняет свою работу; 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 • Проявляет халатность при выполнении своей работы 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