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5b14" w14:textId="6305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Туркестанской области от 24 января 2022 года № 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квотирования рабочих мест для инвалидов,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(зарегистрировано в Реестре государственной регистрации нормативных правовых актов № 14010), акимат Отырарского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Оралбай 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Отырарского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Жаппарқұлов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2022 года № 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квоте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для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"Отырарская центральная районная больница" управления общественного здоровья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М.Ауезова" отдела развития человеческого потенциала Отырарского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– гимназия имени Ш.Калдаякова" отдела развития человеческого потенциала Отырарского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№2 Отырарского района" управления физической культуры и спорта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