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47071" w14:textId="b4470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Отырарского района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Отырарского района Туркестанской области от 5 сентября 2022 года № 262. Утратило силу постановлением акимата Отырарского района Туркестанской области от 22 мая 2023 года № 129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Отырарского района Туркестанской области от 22.05.2023 № 129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(зарегистрированного в Реестре государственной регистрации нормативных правовых актов за № 16299), акимат Отырарского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Отырарского района корпуса "Б"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С.Сұлтанханов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Отырарсского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2022 года № 262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исполнительных органов, финансируемых из районного бюджета и административных государственных служащих аппарата акима Отырарского района корпуса "Б"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исполнительных органов, финансируемых из районного бюджета и административных государственных служащих аппарата акима Отырарского района корпуса "Б"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 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КЦИ председателей ревизионных комиссий областей, городов республиканского значения и столицы определяются секретарем соответствующего маслихата в индивидуальном плане работы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КЦИ предусматривает полное исполнение предусмотренных индивидуальным планом показателей. 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службой управления персоналом результаты оценки служащему корпуса "Б" направляются посредством интранет-портала государственных органов.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 районного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Отырарского 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(при его наличии) служащего:______________________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структурного подразделения служащего: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Ед. измерения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                                                     Непосредственный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            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(фамилия, инициалы)                                  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_________________________             дата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            подпись 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 районного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Отырарского 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(Ф.И.О., должность оцениваемого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 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(неудовлетворительно, удовлетворительно, эффективно, превосходно)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Служащий                                                      Непосредственный руководитель ____________________________             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инициалы)                                   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дата _________________________           дата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           подпись 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 районного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Отырарского 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(период, на который составляется индивидуальный план)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(при его наличии) служащего:______________________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Должность служащего: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 входят вопросы оказания государственных услуг, не оцениваются по компетенциям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"Ориентация на потребителя услуг" и "Информирование потребителей услуг".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Служащий                                                       Непосредственный руководитель ____________________________                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инициалы)                                   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_________________________               дата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              подпись 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 районного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Отырарского 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способен сформулировать конкретные задачи и поручения, исходя из стратегических целей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создает необходимые условия и не ориентирует коллектив на качественное и своевременное выполнение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Неэффективно организует работу подразделения, не учитывает приоритеты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Не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Выполняет задания бессистемно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СОТРУДНИЧЕСТВО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В пределах компетенции не ориентирует работников на выстраивание эффективного взаимодействия с госорганами и организациями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Использует потенциал отдельных работников для достижения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Не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Демонстрирует замкнутую позицию в работе, не обращаясь за помощью к более опытным коллегам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Не способен четко распределить обязанности в подразделении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информирует о возможных рисках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 принятии решений не предлагает альтернативных вариантов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непоследовательные и неэффективные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Полагается только на собственный опыт и мнение при принятии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Не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ОРИЕНТАЦИЯ НА ПОТРЕБИТЕЛЯ УСЛУГ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Ставит конкретные задачи, исходя из стратегических целей и приоритетов;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Обеспечивает доступность оказываемых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Ставит неясные задачи без учета стратегических целей и приоритетов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Имеет поверхностное представление об инструментах оказания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доступность оказываемых 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проводит мониторинг удовлетворенности потребителей и не вырабатывает меры по совершенствованию оказания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неспособность к организации работы по оказанию качественных услуг и решению возникающих вопросов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создаҰт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Допускает грубое и пренебрежительное отношение к получателю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ИНФОРМИРОВА-НИЕ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разъясняет коллективу необходимость информирования потребителей об оказываемых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Выстраивает неэффективную систему информирования потребителей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работает с подчиненными по информированию получателей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Применяет неэффективные способы информирования получателей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Не доводит информацию до потребителя, как в устной, так и в письменной форме, либо делает это неясно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Разрабатывает эффективные меры для своевременного реагирования на изменения;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Не доводит до коллектива новые приоритеты или доводит их несвоевременно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Не разрабатывает или разрабатывает неэффективные меры для своевременного реагирования на изменения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Неэффективно управляет подразделением при внутренних и внешних изменениях и не достигает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анализирует и не вносит руководству предложения по использованию новых подходов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Изучает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Сохраняет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Быстро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Не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Теряет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Демонстрирует на личном примере стремление к саморазвитию.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Не выявляет перспективных работников и не инициирует их продвижение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принимает или принимает несистемные меры по развитию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передает коллегам накопленный опыт и знания, а также безразличен к уровню их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уделяет внимания саморазвитию и не показывает его важность на личном примере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Применяет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ДОБРОПОРЯДОЧ-НОСТЬ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Признает достижения других, воздерживается от обсуждения личных и профессиональных качеств коллег, порочащих их честь и достоинство;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соблюдение этических норм и стандартов работниками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Считает приверженность ценностям госслужбы личным делом каждого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признает достижения других, допускает обсуждение личных и профессиональных качеств коллег, порочащих их честь и достоинство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принимает мер к нарушениям этических норм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Ведет себя неэтично, проявляя субъективизм, корысть, а также неуважение к чести и достоинству личности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Контролирует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Допускает в коллективе не соблюдение принятых стандартов и норм, запретов и ограничений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Демонстрирует поведение, противоречащее этическим нормам и стандартам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СТРЕССОУСТОЙ-ЧИВОСТЬ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Сдержанно реагирует на критику и в случае ее обоснованности принимает меры по устранению недостатков.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 районного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Отырарского 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Уполномоченное лицо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(фамилия, инициалы,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 Комиссии: ____________________________ Дата: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