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2b092" w14:textId="752b0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Отрарского района от 30 декабря 2021 года № 12/67-VІІ "О бюджетах сельских округов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Туркестанской области от 4 октября 2022 года № 20/115-VII.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Отрарского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Отрарского района "О бюджетах сельских округов на 2022-2024 годы" от 30 декабря 2021 года № 12/67-VII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Караконырского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52 752тысяч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–4 441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47649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53375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Аккумского сельского округа на 2022-2024 годы согласно приложениям 4, 5 и 6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45164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41295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45685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Коксарайского сельского округа на 2022-2024 годы согласно приложениям 7, 8 и 9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67755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9 352тысяч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58213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68933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1178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Балтакольского сельского округа на 2022-2024 годы согласно приложениям 10, 11 и 12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58166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8 239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49 915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58744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Талаптинского сельского округа на 2022-2024 годы согласно приложениям 13, 14 и 15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66702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–58 812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68343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1641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Шиликского сельского округа на 2022-2024 годы согласно приложениям 16, 17 и 18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70281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9 978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60 107тысяч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71048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Шаульдерского сельского округа на 2022-2024 годы согласно приложениям 19, 20 и 21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93 685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–21 511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1 889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70 268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95 237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1552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Тимурского сельского округа на 2022-2024 годы согласно приложениям 22, 23 и 24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62461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9 925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–52 290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63647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1186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Маякумского сельского округа на 2022-2024 годы согласно приложениям 25, 26 и 27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59 039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9 672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49 185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60 003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Отырарского сельского округа на 2022-2024 годы согласно приложениям 28, 29 и 30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62 902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–10 355тысяч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2 457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50 078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64 635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1733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Актюбинского сельского округа на 2022-2024 годы согласно приложениям 31, 32 и 33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43 991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4 049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39 928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44 148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Когамского сельского округа на 2022-2024 годы согласно приложениям 34, 35 и 36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67 744тысяч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8 794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58678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69345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1601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Каргалинского сельского округа на 2022-2024 годы согласно приложениям 37, 38 и 39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45 570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–4 504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41 039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46064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Отрарского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20/115-VII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Караконырского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20/115-VII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Аккумского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20/115-VII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Коксарайского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20/115-VII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Балтакольского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20/115-VII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Талаптинского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20/115-VII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20/115-VII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Шаульдерского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20/115-VII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Тимурского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20/115-VII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Маякумского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20/115-VII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Отырарского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9 854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20/115-VII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20/115-VII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Когамского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20/115-VII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3 060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