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705e" w14:textId="52f7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Отрарского района от 30 декабря 2021 года № 12/67-VІІ "О бюджетах сельских округов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24 ноября 2022 года № 22/122-VII.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Отрарского района "О бюджетах сельских округов на 2022-2024 годы" от 30 декабря 2021 года № 12/67-VII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Караконырского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52 116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Коксарайского сельского округа на 2022-2024 годы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67755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9 352тысяч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Балтакольского сельского округа на 2022-2024 годы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58166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Талаптинского сельского округа на 2022-2024 годы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66 657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–58 767тысяч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Шиликского сельского округа на 2022-2024 годы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70 509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60 335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Шаульдерского сельского округа на 2022-2024 годы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95555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–22135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Тимурского сельского округа на 2022-2024 годы согласно приложениям 22, 23 и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62 161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–52 290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Маякумского сельского округа на 2022-2024 годы согласно приложениям 25, 26 и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58 980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49 126тысяч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Отырарского сельского округа на 2022-2024 годы согласно приложениям 28, 29 и 30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62 652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–10 355тысяч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Актюбинского сельского округа на 2022-2024 годы согласно приложениям 31, 32 и 33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43 503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3 649тысяч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43 660тысяч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Когамского сельского округа на 2022-2024 годы согласно приложениям 34, 35 и 36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67 744тысяч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Каргалинского сельского округа на 2022-2024 годы согласно приложениям 37, 38 и 39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45 970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22/122-VII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22/122-VII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22/122-VII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22/122-VII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22/122-VII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22/122-VII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22/122-VII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22/122-VII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22/122-VII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22/122-VII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22/122-VII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22/122-VII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