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0d23" w14:textId="abd0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Сайрамскому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7 июня 2022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с изменением, внесенным постановлением акимата Сайрамского района Туркестанской области от 20.09.2022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Сайрамского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Сайрамскому району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Сайрамского района Туркестанской области от 20.09.2022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25 марта 2021 года № 104 "Об установлении квоты рабочих мест для инвалидов" (зарегистрировано в Реестре государственной регистрации нормативных правовых актов за № 6127).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2022 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лиц с инвалидностью по Сайрамскому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Сайрамского района Туркестанской области от 20.09.2022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№74"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№97 имени Сураншы батыра"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Ибрагим Ата"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№81 имени Улугбека"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№93 имени Абылайхана"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№42 имени Фурката"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№4"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№45 "1 Мая"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№101"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№18 имени Абдибая Курмантаева"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"Айнабулак"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№28 "Акбай"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№5 имени М.Горького"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Бокейхан"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№92 "Аксу"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Сабыра Рахимова"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"Күншуак" отдела развития человеческого потенциала Сайрамского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