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57c9" w14:textId="9745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предпринимательства и сельского хозяйства Сайрамского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9 ноября 2022 года № 408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марта 2011 года "О государственном имуществе",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и сельского хозяйства Сайрамского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"Отдел предпринимательства и сельского хозяйства Сайрамского района" (Е.Серикбаев) обеспечить регистрацию положения государственного учреждения в органе юстиции.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исполением настоящего постановления возложить на заместителя акима района Убайдуллаева Ш.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У.Садибеков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2022 года № 408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предпринимательства и сельского хозяйства Сайрамского района"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предпринимательства и сельского хозяйства Сайрамского района" (далее-государственный орган) является государственным органом Республики Казахстан, осуществляющим руководство в сферах поддержки и развития предпринимательства и сельского хозяйства в масштабе района.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"Отдел предпринимательства и сельского хозяйства Сайрамского района" является правопреемником государственного учреждения "Отдел предпринимательства Сайрамского района".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предпринимательства и сельского хозяйства Сайрамского района" имеет ведомств: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предприятие на праве хозяйственного ведения "Аксу" акимата Сайрамского района.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предпринимательства и сельского хозяйства Сайрамского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положения о государственном органе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 – процессуального кодекса Республики Казахстан (далее –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предпринимательства и сельского хозяйства Сайрамского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казахском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предпринимательства и сельского хозяйства Сайрамского района"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предпринимательства и сельского хозяйства Сайрамского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предпринимательства и сельского хозяйства Сайрамского района" по вопросам своей компетенции в установленном законодательством порядке принимает решения, оформляемые приказами руководителя.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предпринимательства и сельского хозяйства Сайрамского района" утверждаются в соответствии с действующим законодательством.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Учредитель государственного органа - государственное учреждение "Аппарат акима Сайрамского района", БИН 020940000997, индекс 160800, Туркестанская область, Сайрамский район, село Аксу, ул. Жибек жолы №95.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"Отдел предпринимательства и сельского хозяйства Сайрамского района".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Местонахождение государственного учреждения:160800,Туркестанская область. Сайрамский район, село Аксу, улица Аблайхана, №66.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предпринимательства и сельского хозяйства Сайрамского района".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"Отдел предпринимательства и сельского хозяйства Сайрамского района" осуществляется из местного бюджета.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Миссия государственного учреждения "Отдел предпринимательства и сельского хозяйства Сайрамского района":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устойчивого экономического и социального развития агропромышленного комплекса и сельских территорий в масштабе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осушествления государственной политики в сфере поддержки и развития предпринимательства на территории района.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программ развития агропромышленного комплекса и сельских территорий и обеспечение их реализации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программы индустриально-инновационного развития в отраслях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реформ в аграрном секторе, финансовое оздоровление отрасли, привлечение инвестиции для ускоренного роста и повышение экспортного потенциала сельскохозяйственного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современной инфраструктуры отраслей агропромышленного комплекса и повышение технической оснащенности;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мониторинга развития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содействие в проведении племенной, селекционной работы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устойчивое развитие и поддержка перерабатывающих производств, повышение конкурентоспособности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содействия уполномоченному органу в проведении работ по семеноводству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и анализ сведений в сфере сельского хозяйства, рационального использования земли, а также по семеноводству;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анализ состояния сельскохозяйственной техники и расхода объема горюча-смазочных материалов (ГСМ) на проведения сельскохозяйственных работ, оказывает содействие в обеспечении запасными частями, внедрению и расширению лизинговых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учет сельскохозяйственной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анализ и мониторинг машинно- тракторного парка и обновления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создание условий для развития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проведения торговой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координации области туристической деятельности.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сельского хозяйства в пределах своих полномочии оказывает государственные услуги в соответствии стандартов и регламентов косательно данной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и реализацию стратегических планов социально-экономического развитие агропромышленного комплекса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сельскохозяйственную политику, разрабатывает стратегические региональные планы программы по селу;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государственной поддержки субъектов агропромышленного комплекса в соответствии с настоящим Законом, государственными, отраслевыми (секторальными), региональными программами и другими нормативными правовыми актами в данной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осуществления программ субсидирования направленные к отечественным сельскохозяйственным товаропроизводителям на приобретения минеральных удобрений, протравителей семян и гербицидов в соответствии с бюджетными программами;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содействия в получении необходимой информации, направленых на селькохозяйтвенным субъектам агропромишленного комплекса об финансовой поддержки и инвестиционных планах;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ведут учет племенных свидетельств, выданных племенным заводом, племенным хозяйством, племенным центром, дистрибьютерным центром, племенным репродуктором и республиканской палатой по породам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сбор данных для ведения государственного регистра племенных животных в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отчеты от субъектов в области племенного животноводства, физических и юридических лиц, имеющих племенных животных, по утвержденным формам;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учета данных в районе племенного животноводства по утвержденным формам;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поливной водой;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контроль за целевым использованием субсидированных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проверяет качество услуг, оказываемых аттестованными субъектами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контроль за производством, заготовкой, хранением, реализацией, транспортировкой и использованием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внесение предложений в уполномоченный орган в области технического регулирования по совершенствованию государственных стандартов, инструкций и других нормативных актов в области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сортовой и семенной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контроль за проведением экспертизы сортовых и посевных качеств семян, аттестованных лабораториями по экспертизе качества семян, за соблюдением ими нормативных правовых актов и стандартов в области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оказание государственных услуг в области технической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проводит мониторинг деятельности тепличных хозяйств и фрукто-овоще хранилищ;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целях развития межрегиональной кооперации, а также для недопущения роста цен, организовывает сельскохозяйственные ярмарки и выставки;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создают условий для развития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обеспечение проведения торговой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проведение координационной работы туристской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реализацию государственной политики поддержки и развития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создает условия для развития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обеспечивает и несет ответственность за реализацию и исполнение государственных программ в регионах;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обеспечивает создание и развитие в регионе объектов инфраструктуры поддержки малого и среднего предпринимательства и 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определяет стратегию развития взаимоотношений местных исполнительных органов с объединениями субъектов частного предпринимательства, Национальной палатой и объектами рыночной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деятельность экспертных советов;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государственную поддержку на местном уровне частного предпринимательства: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обучение, подготовку, переподготовку и повышение квалификации специалистов и персонала для субъектов малого и среднего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организует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выявление и исследование фактов незаконного недропользования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выездную торговлю в специально отведенных местах;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разрабатывает и координирует выполнение программ поддержки туризма и туристской индустрии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проведение мониторинга показателей по развитию малого предпринимательства в районе по зарегистрированным юридическим лицам и физическим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43)реализация государственной политики стабилизации цен с проведением мониторинга цен на социально значимые товары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осуществляет иные полномочия государственного управления, возложенные на местные исполнительные органы в соответствии с требованиями закона.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программ развития агропромышленного комплекса и сельских территорий и обеспечение их реализации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мониторинга развития сельских территорий и реализации программ в данной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рамках полномочий отдела участвует в политике государства по сохранению, рациональному использования и развитию инфраструктуры водных запасов;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принимают и обобщают данные о бонитировке и информируют заинтересованных лиц о ее результатах;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6)запрашивать и получать в установленном законодательством порядке от государственных органов статистики, других отделов необходимую информацию и материалы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принимать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исполнять поручения вышестоящих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представлять интересы Отдела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осуществлять иные права и обязанности в соответствии с законодательством Республики Казахстан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Государственным учреждением "Отдел предпринимательства и сельского хозяйства Сайрамского района" осуществляется руководителем отдела, который несет персональную ответственность за выполнение возложенных на государственное учреждение "Отдел предпринимательства и сельского хозяйства Сайрамского района" задач и осуществление им своих функций.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отдела Государственного учреждение "Отдел предпринимательства и сельского хозяйства Сайрамского района" назначается на должность и освобождается от должности акимом района.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отдела Государственного учреждение "Отдел предпринимательства и сельского хозяйства Сайрамского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руководителя отдела Государственного учреждение "Отдел предпринимательства и сельского хозяйства Сайрамского района":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отдела и представляет интересы отдела во всех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случаях и в пределах, в установленном законодательством порядке, распоряжается имуществом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договора, выдает доверенности, утверждает регламент, порядок и планы работ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открывает банковские счета, издает приказы и дает указания, обязательные для всех служащих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и увольняет сотрудников отдела, принимает меры поощрения и налагает меры дисциплинарного взыскания на сотрудников отдела в соответствии с законодательством, определяет обязанности и круг полномочий своих заместителей и сотрудников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функции, возложенные на него законодательством, настоящим положением и акиматом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Государственного учреждения "Отдел предпринимательства и сельского хозяйства Сайрамского района" в период его отсутствия осуществляется лицом, его замещающим в соответствии с действующим законодательством.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отдела определяет полномочия своего заместителя в соответствии с действующим законодательством.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"Отдел предпринимательства и сельского хозяйства Сайрамского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предпринимательства и сельского хозяйства Сайрамского района" "Отдел предпринимательства и сельского хозяйства Сайрамского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Государственным учреждением "Отдел предпринимательства и сельского хозяйства Сайрамского района", относится к коммунальной собственности.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"Отдел предпринимательства и сельского хозяйства Сайрамского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государственного органа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Государственного учреждение "Отдел предпринимательства и сельского хозяйства Сайрамского района" осуществляются в соответствии с законодательством Республики Казахстан.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Государственного учреждения "Отдела предпринимательства и сельского хозяйства Сайрамского района" 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предприятие на праве хозяйственного ведения "Аксу" акимата Сайрамского района.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Режим работы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Режим работы государственного органа осуществляется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законодательствами.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