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9d88" w14:textId="81a9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Сайрамскому району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29 ноября 2022 года № 442. Утратило силу постановлением акимата Сайрамского района Туркестанской области от 21 августа 2023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21.08.2023 № 308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Сайрамскому району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442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лиц с инвалидностью по Сайрамскому району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"Сайрамская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"Сайрамская центральная районная больница "Карабулак"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13 имени А.Навои"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45 "1 Мая"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"Стоматологическая поликлиника"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колледж имени Анвара Исмаилова"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 агроэкономический колледж имени Е.Сарманова"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"Аксукентский многопрофильный колледж" учреждения Казахстанский университет дружбы народов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"Аграрно-технический колледж имени Д.Конаева"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"Медицинский центр "Сапа"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"АХБК" (Алматинский хлопчатобумажный комбинат)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