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07978" w14:textId="73079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5 июня 2018 года № 28-186/VI "Об утверждении Методики оценки деятельности административных государственных служащих корпуса "Б" аппарата Сайрамского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18 марта 2022 года № 14-99/VII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Сайрамский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"Об утверждении Методики оценки деятельности административных государственных служащих корпуса "Б" аппарата Сайрамского районного маслихата" от 5 июня 2018 года № 28-186/VI (зарегистрировано в Реестре государственной регистрации нормативных правовых актов под № 122908)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казахском языке слова ШЕШІМ ҚАБЫЛДАДЫ заменить словам ШЕШТІ, текст на русском языке не меняется.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Сайрамского районного маслихата, утвержденной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39 настоящей Методики.";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Сайрамского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2022 года № 14-99/VII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2018 года № 28-186/VI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Обеспечивает результативность и качество работы подразделения.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контролирует деятельность работников в выполнении поставленных задач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обеспечивает результативность и качество работы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Расставляет задания по приоритетности в порядке важности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Соблюдает установленные сроки.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Выполняет задания бессистемно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Работает не оперативно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Допускает нарушения сроков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Выявляет вклад каждого в достижение результатов.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вносит предложения по организации эффективной работы подразделения и с обществом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выявляет вклад подчиненных в достижение результатов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Обменивается мнениями и с учетом обсуждения выполняет задачи.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Демонстрирует замкнутую позицию в работе, не обращаясь за помощью к более опытным коллегам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прибегает к обсуждению задач с коллегами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Принимает в пределах компетенции решения, с учетом возможных рисков и последствий.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анализирует и не прогнозирует возможные риски, или не учитывает данные из различных источников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 принятии решения не учитывает возможные риски и последствия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Обоснованно выражает свое мнение.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Выражает необоснованное мнение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Показывает своим примером, как правильно реагировать на изменения.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Теряет самообладание в период проводимых изменений и неожиданных перемен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Быстро адаптируется в меняющихся условиях.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изучает новые подходы и способы их внедрения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Теряет самоконтроль в изменившихся условиях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адаптируется или долго адаптируется в меняющихся условиях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Обсуждает с подчиненными их компетенции, в том числе требующие развития.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обсуждает с подчиненными их компетенции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Применяет на практике новые навыки, позволяющие повысить его эффективность.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Ограничивается теми навыками, которыми владеет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Контролирует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Допускает в коллективе не соблюдение принятых стандартов и норм, запретов и ограничений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обеспечивает соблюдение принципов прозрачности и справедливости в действиях подчиненных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Следует установленным этическим нормам и стандартам;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Добросовестно выполняет свою работу;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Ведет себя честно, скромно, справедливо и проявляет вежливость и корректность к другим.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Демонстрирует поведение, противоречащее этическим нормам и стандартам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халатность при выполнении своей работы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Ведет себя не честно, вызывающе, предвзято и проявляет грубость и высокомерие к другим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Сдержанно реагирует на критику и в случае ее обоснованности принимает меры по устранению недостатков.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Несдержанно реагирует на критику и не принимает меры по устранению недостатков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Сдержанно реагирует на критику и в случае ее обоснованности принимает меры по устранению недостатков.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Несдержанно реагирует на критику и не принимает меры по устранению недостатков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Принимает личную ответственность за организацию деятельности структурного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Перекладывает на других должностных лиц ответственность за организацию деятельности структурного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Принимает ответственность за свои действия и результаты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Перекладывает ответственность на других за свои действия и результаты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анализирует и не вносит предложения по внедрению инновационных подходов и решений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Вырабатывает и предлагает идеи и предложения и выполняет дополнительную работу помимо своих основных обязанностей.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вырабатывает и не предлагает идеи и предложения и не выполняет дополнительную работу помимо своих основных обязанностей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media/document_image_rId81.jpeg" Type="http://schemas.openxmlformats.org/officeDocument/2006/relationships/image" Id="rId81"/><Relationship Target="media/document_image_rId82.jpeg" Type="http://schemas.openxmlformats.org/officeDocument/2006/relationships/image" Id="rId82"/><Relationship Target="media/document_image_rId83.jpeg" Type="http://schemas.openxmlformats.org/officeDocument/2006/relationships/image" Id="rId83"/><Relationship Target="media/document_image_rId84.jpeg" Type="http://schemas.openxmlformats.org/officeDocument/2006/relationships/image" Id="rId84"/><Relationship Target="media/document_image_rId85.jpeg" Type="http://schemas.openxmlformats.org/officeDocument/2006/relationships/image" Id="rId85"/><Relationship Target="media/document_image_rId86.jpeg" Type="http://schemas.openxmlformats.org/officeDocument/2006/relationships/image" Id="rId86"/><Relationship Target="media/document_image_rId87.jpeg" Type="http://schemas.openxmlformats.org/officeDocument/2006/relationships/image" Id="rId87"/><Relationship Target="media/document_image_rId88.jpeg" Type="http://schemas.openxmlformats.org/officeDocument/2006/relationships/image" Id="rId88"/><Relationship Target="media/document_image_rId89.jpeg" Type="http://schemas.openxmlformats.org/officeDocument/2006/relationships/image" Id="rId89"/><Relationship Target="media/document_image_rId90.jpeg" Type="http://schemas.openxmlformats.org/officeDocument/2006/relationships/image" Id="rId90"/><Relationship Target="media/document_image_rId91.jpeg" Type="http://schemas.openxmlformats.org/officeDocument/2006/relationships/image" Id="rId91"/><Relationship Target="media/document_image_rId92.jpeg" Type="http://schemas.openxmlformats.org/officeDocument/2006/relationships/image" Id="rId92"/><Relationship Target="media/document_image_rId93.jpeg" Type="http://schemas.openxmlformats.org/officeDocument/2006/relationships/image" Id="rId93"/><Relationship Target="media/document_image_rId94.jpeg" Type="http://schemas.openxmlformats.org/officeDocument/2006/relationships/image" Id="rId94"/><Relationship Target="media/document_image_rId95.jpeg" Type="http://schemas.openxmlformats.org/officeDocument/2006/relationships/image" Id="rId95"/><Relationship Target="media/document_image_rId96.jpeg" Type="http://schemas.openxmlformats.org/officeDocument/2006/relationships/image" Id="rId96"/><Relationship Target="media/document_image_rId97.jpeg" Type="http://schemas.openxmlformats.org/officeDocument/2006/relationships/image" Id="rId97"/><Relationship Target="media/document_image_rId98.jpeg" Type="http://schemas.openxmlformats.org/officeDocument/2006/relationships/image" Id="rId98"/><Relationship Target="media/document_image_rId99.jpeg" Type="http://schemas.openxmlformats.org/officeDocument/2006/relationships/image" Id="rId99"/><Relationship Target="media/document_image_rId100.jpeg" Type="http://schemas.openxmlformats.org/officeDocument/2006/relationships/image" Id="rId100"/><Relationship Target="media/document_image_rId101.jpeg" Type="http://schemas.openxmlformats.org/officeDocument/2006/relationships/image" Id="rId101"/><Relationship Target="media/document_image_rId102.jpeg" Type="http://schemas.openxmlformats.org/officeDocument/2006/relationships/image" Id="rId102"/><Relationship Target="media/document_image_rId103.jpeg" Type="http://schemas.openxmlformats.org/officeDocument/2006/relationships/image" Id="rId103"/><Relationship Target="media/document_image_rId104.jpeg" Type="http://schemas.openxmlformats.org/officeDocument/2006/relationships/image" Id="rId10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