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f6e44" w14:textId="02f6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29 декабря 2021 года № 13-82/VII "О бюджетах сельских округов Сайрамского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22 ноября 2022 года № 22-130/VII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29 декабря 2021 года № 13-82/VІІ "О бюджетах сельских округов Сайрамского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Аксукентского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317 831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213 187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46 919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352026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-34 195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34 195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- 34 195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Акбулакского сельского округа на 2022-2024 годы согласно приложениям 4, 5, и 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54 944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3 661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55 504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- 560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Арыского сельского округа на 2022-2024 годы согласно приложениям 7, 8 и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74 062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645тысяч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78 789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- 4 727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Жибек-жолынского сельского округа на 2022-2024 годы согласно приложениям 10, 11 и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65 382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1 172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- 1 172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Кайнарбулакского сельского округа на 2022-2024 годы согласно приложениям 13, 14 и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84 593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6 703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85 282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- 689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Карабулакского сельского округа на 2022-2024 годы согласно приложениям 16, 17 и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209 856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111 535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216 226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6 370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- 6 370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Карамуртского сельского округа на 2022-2024 годы согласно приложениям 19, 20 и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113 690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2 538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- 2 538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Карасуского сельского округа на 2022-2024 годы согласно приложениям 22, 23 и 24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138 221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68 859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–7 229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62 133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144 232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-6 011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6 011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- 6 011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Кутарыского сельского округа на 2022-2024 годы согласно приложениям 25, 26 и 27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65 404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1 470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- 1 470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Колкентского сельского округа на 2022-2024 годы согласно приложениям 28, 29 и 30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100 567тысяч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42 068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58 172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105 216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4 649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- 4 649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Манкентского сельского округа на 2022-2024 годы согласно приложениям 30, 31 и 33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194 475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16 653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200 265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- 5 790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2022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22ноября2022 года № 22-130/VII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Аксукентского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22ноября2022 года № 22-130/VII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22ноября2022 года № 22-130/VII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22ноября2022 года № 22-130/VII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Жибек-Жолынского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22ноября2022 года № 22-130/VII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Қайнарбулакского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22ноября2022 года № 22-130/VII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22ноября2022 года № 22-130/VII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Қарамуртского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22ноября2022 года № 22-130/VII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22ноября2022 года № 22-130/VII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Кутарыского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22ноября2022 года № 22-130/VII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Колкентского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22ноября2022 года № 22-130/VII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Манкентского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