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0715" w14:textId="1eb0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декабря 2021 года № 12-74/VІІ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23 декабря 2022 года № 24-140/VII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"О районном бюджете на 2022-2024 годы" от 24 декабря 2021 года № 12-74/VІІ (зарегистрировано в Реестре государственной регистрации нормативных правовых актов под № 162879)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2022-2024 годы согласно приложениям 1, 2 и 3 соответственно, в том числе на 2022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35 487 872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3 995 203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164 452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31 319 917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35 927 613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509 025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439 741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12-74/VII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