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e59c3" w14:textId="a1e59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Сарыагашскому району</w:t>
      </w:r>
    </w:p>
    <w:p>
      <w:pPr>
        <w:spacing w:after="0"/>
        <w:ind w:left="0"/>
        <w:jc w:val="both"/>
      </w:pPr>
      <w:r>
        <w:rPr>
          <w:rFonts w:ascii="Times New Roman"/>
          <w:b w:val="false"/>
          <w:i w:val="false"/>
          <w:color w:val="000000"/>
          <w:sz w:val="28"/>
        </w:rPr>
        <w:t>Постановление акимата Сарыагашского района Туркестанской области от 11 июля 2022 года № 224</w:t>
      </w:r>
    </w:p>
    <w:p>
      <w:pPr>
        <w:spacing w:after="0"/>
        <w:ind w:left="0"/>
        <w:jc w:val="both"/>
      </w:pPr>
      <w:bookmarkStart w:name="z1" w:id="0"/>
      <w:r>
        <w:rPr>
          <w:rFonts w:ascii="Times New Roman"/>
          <w:b w:val="false"/>
          <w:i w:val="false"/>
          <w:color w:val="000000"/>
          <w:sz w:val="28"/>
        </w:rPr>
        <w:t xml:space="preserve">
      В соответствии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акимат Сарыагашского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по Сарыагашскому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Сарыагашского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направление настоящего постановления на официальное опубликование:</w:t>
      </w:r>
    </w:p>
    <w:p>
      <w:pPr>
        <w:spacing w:after="0"/>
        <w:ind w:left="0"/>
        <w:jc w:val="both"/>
      </w:pPr>
      <w:r>
        <w:rPr>
          <w:rFonts w:ascii="Times New Roman"/>
          <w:b w:val="false"/>
          <w:i w:val="false"/>
          <w:color w:val="000000"/>
          <w:sz w:val="28"/>
        </w:rPr>
        <w:t>
      размещение на официальном интернет – ресурсе аппарата акима Сарыагашского района.</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Талипову Н.</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М.Отаршиев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Сарыагашского района</w:t>
            </w:r>
            <w:r>
              <w:br/>
            </w:r>
            <w:r>
              <w:rPr>
                <w:rFonts w:ascii="Times New Roman"/>
                <w:b w:val="false"/>
                <w:i w:val="false"/>
                <w:color w:val="000000"/>
                <w:sz w:val="20"/>
              </w:rPr>
              <w:t>от 11 июля 2022 года № 224</w:t>
            </w:r>
          </w:p>
        </w:tc>
      </w:tr>
    </w:tbl>
    <w:bookmarkStart w:name="z7" w:id="5"/>
    <w:p>
      <w:pPr>
        <w:spacing w:after="0"/>
        <w:ind w:left="0"/>
        <w:jc w:val="left"/>
      </w:pPr>
      <w:r>
        <w:rPr>
          <w:rFonts w:ascii="Times New Roman"/>
          <w:b/>
          <w:i w:val="false"/>
          <w:color w:val="000000"/>
        </w:rPr>
        <w:t xml:space="preserve"> Правила предоставления коммунальных услуг по Сарыагашскому району</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предоставления коммунальных услуг по Сарыагашскому району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от 16 апреля 1997 года "О жилищных отношениях" и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(зарегистрировано в Реестре государственной регистрации нормативных правовых актов под № 20542) и устанавливают порядок, предоставления и оплаты коммунальных услуг.</w:t>
      </w:r>
    </w:p>
    <w:bookmarkEnd w:id="7"/>
    <w:bookmarkStart w:name="z10" w:id="8"/>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8) твердые бытовые отходы – коммунальные отходы в твердой форме;</w:t>
      </w:r>
    </w:p>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11" w:id="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9"/>
    <w:bookmarkStart w:name="z12" w:id="1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10"/>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3" w:id="11"/>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11"/>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4" w:id="12"/>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2"/>
    <w:bookmarkStart w:name="z15" w:id="13"/>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3"/>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16" w:id="14"/>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4"/>
    <w:bookmarkStart w:name="z17" w:id="15"/>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5"/>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8" w:id="16"/>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6"/>
    <w:bookmarkStart w:name="z19" w:id="17"/>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7"/>
    <w:bookmarkStart w:name="z20" w:id="18"/>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8"/>
    <w:bookmarkStart w:name="z21" w:id="19"/>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9"/>
    <w:bookmarkStart w:name="z22" w:id="20"/>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20"/>
    <w:bookmarkStart w:name="z23" w:id="21"/>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21"/>
    <w:bookmarkStart w:name="z24" w:id="22"/>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22"/>
    <w:bookmarkStart w:name="z25" w:id="23"/>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3"/>
    <w:bookmarkStart w:name="z26" w:id="24"/>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4"/>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7" w:id="25"/>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5"/>
    <w:bookmarkStart w:name="z28" w:id="26"/>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6"/>
    <w:bookmarkStart w:name="z29" w:id="27"/>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27"/>
    <w:bookmarkStart w:name="z30" w:id="28"/>
    <w:p>
      <w:pPr>
        <w:spacing w:after="0"/>
        <w:ind w:left="0"/>
        <w:jc w:val="both"/>
      </w:pPr>
      <w:r>
        <w:rPr>
          <w:rFonts w:ascii="Times New Roman"/>
          <w:b w:val="false"/>
          <w:i w:val="false"/>
          <w:color w:val="000000"/>
          <w:sz w:val="28"/>
        </w:rPr>
        <w:t>
      20. Потребитель:</w:t>
      </w:r>
    </w:p>
    <w:bookmarkEnd w:id="28"/>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31" w:id="29"/>
    <w:p>
      <w:pPr>
        <w:spacing w:after="0"/>
        <w:ind w:left="0"/>
        <w:jc w:val="both"/>
      </w:pPr>
      <w:r>
        <w:rPr>
          <w:rFonts w:ascii="Times New Roman"/>
          <w:b w:val="false"/>
          <w:i w:val="false"/>
          <w:color w:val="000000"/>
          <w:sz w:val="28"/>
        </w:rPr>
        <w:t>
      21. Поставщик:</w:t>
      </w:r>
    </w:p>
    <w:bookmarkEnd w:id="29"/>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32" w:id="30"/>
    <w:p>
      <w:pPr>
        <w:spacing w:after="0"/>
        <w:ind w:left="0"/>
        <w:jc w:val="left"/>
      </w:pPr>
      <w:r>
        <w:rPr>
          <w:rFonts w:ascii="Times New Roman"/>
          <w:b/>
          <w:i w:val="false"/>
          <w:color w:val="000000"/>
        </w:rPr>
        <w:t xml:space="preserve"> Глава 4. Порядок расчета и оплаты коммунальных услуг</w:t>
      </w:r>
    </w:p>
    <w:bookmarkEnd w:id="30"/>
    <w:bookmarkStart w:name="z33" w:id="31"/>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31"/>
    <w:bookmarkStart w:name="z34" w:id="32"/>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2"/>
    <w:bookmarkStart w:name="z35" w:id="33"/>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3"/>
    <w:bookmarkStart w:name="z36" w:id="34"/>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4"/>
    <w:bookmarkStart w:name="z37" w:id="35"/>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35"/>
    <w:bookmarkStart w:name="z38" w:id="36"/>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36"/>
    <w:bookmarkStart w:name="z39" w:id="37"/>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7"/>
    <w:bookmarkStart w:name="z40" w:id="38"/>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8"/>
    <w:bookmarkStart w:name="z41" w:id="39"/>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9"/>
    <w:bookmarkStart w:name="z42" w:id="40"/>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40"/>
    <w:bookmarkStart w:name="z43" w:id="41"/>
    <w:p>
      <w:pPr>
        <w:spacing w:after="0"/>
        <w:ind w:left="0"/>
        <w:jc w:val="left"/>
      </w:pPr>
      <w:r>
        <w:rPr>
          <w:rFonts w:ascii="Times New Roman"/>
          <w:b/>
          <w:i w:val="false"/>
          <w:color w:val="000000"/>
        </w:rPr>
        <w:t xml:space="preserve"> Глава 5. Порядок разрешения разногласий</w:t>
      </w:r>
    </w:p>
    <w:bookmarkEnd w:id="41"/>
    <w:bookmarkStart w:name="z44" w:id="42"/>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42"/>
    <w:bookmarkStart w:name="z45" w:id="43"/>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3"/>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6" w:id="44"/>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4"/>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7" w:id="45"/>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5"/>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8" w:id="46"/>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6"/>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49" w:id="47"/>
    <w:p>
      <w:pPr>
        <w:spacing w:after="0"/>
        <w:ind w:left="0"/>
        <w:jc w:val="left"/>
      </w:pPr>
      <w:r>
        <w:rPr>
          <w:rFonts w:ascii="Times New Roman"/>
          <w:b/>
          <w:i w:val="false"/>
          <w:color w:val="000000"/>
        </w:rPr>
        <w:t xml:space="preserve"> Глава 6. Заключительные положения</w:t>
      </w:r>
    </w:p>
    <w:bookmarkEnd w:id="47"/>
    <w:bookmarkStart w:name="z50" w:id="48"/>
    <w:p>
      <w:pPr>
        <w:spacing w:after="0"/>
        <w:ind w:left="0"/>
        <w:jc w:val="both"/>
      </w:pPr>
      <w:r>
        <w:rPr>
          <w:rFonts w:ascii="Times New Roman"/>
          <w:b w:val="false"/>
          <w:i w:val="false"/>
          <w:color w:val="000000"/>
          <w:sz w:val="28"/>
        </w:rPr>
        <w:t xml:space="preserve">
      37. Вопросы в сфере предоставления коммунальных услуг в случае неурегулирования настоящими </w:t>
      </w:r>
      <w:r>
        <w:rPr>
          <w:rFonts w:ascii="Times New Roman"/>
          <w:b w:val="false"/>
          <w:i w:val="false"/>
          <w:color w:val="000000"/>
          <w:sz w:val="28"/>
        </w:rPr>
        <w:t>Правилами</w:t>
      </w:r>
      <w:r>
        <w:rPr>
          <w:rFonts w:ascii="Times New Roman"/>
          <w:b w:val="false"/>
          <w:i w:val="false"/>
          <w:color w:val="000000"/>
          <w:sz w:val="28"/>
        </w:rPr>
        <w:t xml:space="preserve"> регулируются иными законодательными актами Республики Казахстан.</w:t>
      </w:r>
    </w:p>
    <w:bookmarkEnd w:id="48"/>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