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6af9" w14:textId="d2b6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30 марта 2018 года № 21-226-VI "Об утверждении Методики оценки деятельности административных государственных служащих корпуса "Б" аппарата Сарыагашского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11 марта 2022 года № 18-127-VII. Утратило силу решением Сарыагашского районного маслихата Туркестанской области от 16 мая 2023 года № 2-13-VIII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Туркестанской области от 16.05.2023 № 2-13-VIII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Сарыагашского районного маслихата "Об утверждении Методики оценки деятельности административных государственных служащих корпуса "Б" аппарата Сарыагашского районного маслихата" от 30 марта 2018 года № 21-226-VI (зарегистрировано в Реестре государственной регистрации нормативных правовых актов за № 4563) следующие изменения;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Сарыагашского районного маслихата,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> 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 пункте 39 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