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38546" w14:textId="52385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Сарыагашского районного маслихата от 20 февраля 2014 года № 28-213-V "Об утверждении порядка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в Сарыагашском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Сарыагашского районного маслихата Туркестанской области от 11 марта 2022 года № 18-131-VII. Утратило силу решением Сарыагашского районного маслихата Туркестанской области от 22 сентября 2023 года № 7-65-VIII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Сарыагашского районного маслихата Туркестанской области от 22.09.2023 № 7-65-VIII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Сарыагашский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Сарыагашского районного маслихата от 20 февраля 2014 года № 28-213-V "Об утверждении порядка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в Сарыагашском районе" (зарегистрировано в Реестре государственной регистрации нормативных правовых актов за № 2574)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проведения раздельных сходов местного сообщества в Сарыагашском районе";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в Сарыагашском районе, утвержденные указанным решением,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Таскулов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18-131-VII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28-213-V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февраля 2014 года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в Сарыагашском районе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I. Общие положения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в Сарыагашском районе (далее -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в соответствии с типовыми правилами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и устанавливает порядок проведения раздельных сходов местного сообщества жителей села, микрорайона, улицы, многоквартирного жилого дома.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используются следующие основные понятия: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микрорайона, улицы, многоквартирного жилого дома в избрании представителей для участия в сходе местного сообщества.</w:t>
      </w:r>
    </w:p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II. Порядок проведения раздельных сходов местного сообщества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села, сельского округа подразделяется на участки (села, микрорайоны, улицы, многоквартирные жилые дома).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села, сельского округа.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села,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микрорайона, улицы, многоквартирного жилого дома организуется акимом села и сельского округа.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микрорайона, улицы, многоквартирного жилого дома, имеющих право в нем участвовать.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микрорайоне, улице, многоквартирном доме и имеющих право в нем участвовать.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акимом, села, сельского округа или уполномоченным им лицом.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села,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Кандидатуры представителей жителей села, микрорайона, улицы, многоквартирного жилого дома для участия в сходе местного сообщества выдвигаются участниками раздельного схода местного сообщества в соответствии с количественным составом,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главе III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соответствующего, села, сельского округа.</w:t>
      </w:r>
    </w:p>
    <w:bookmarkEnd w:id="17"/>
    <w:bookmarkStart w:name="z2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III. Определение количества представителей жителей села, улицы, многоквартирного жилого дома для участия в сходе местного сообщества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Количество представителей жителей села, улицы, многоквартирного жилого дома для участия в сходе местного сообщества определяется в следующем порядке: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улицы, многоквартирного жилого дома для участия в сходе местного сообщества: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населенном пункте с численностью населения до 2000 человек до 4 представителей;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населенном пункте с численностью населения от 2000 до 4000 человек до 3 представителей;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населенном пункте с численностью населения свыше 4000 человек до 2 представителей.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 для участия в сходе местного сообщества: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сельских округах в состав которых входят 2-3 села до 20 представителя;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сельских округах в состав которых входят 4-6 села до 15 представителя;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сельских округах в состав которых входят 7-9 села до 10 представителя;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сельских округах в состав которых входят 10-13 села до 8 представителя;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сельских округах в состав которых входят 14-17 села до 7-и представителя;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сельских округах в состав которых входят 18 и больше сел до 3 представителя.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