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d574" w14:textId="5e1d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9 апреля 2018 года № 160 "Об утверждении Методики оценки деятельности административных государственных служащих корпуса "Б" аппарата Созакского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17 марта 2022 года № 93. Утратило силу решением Созакского районного маслихата Туркестанской области от 16 мая 2023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Туркестанской области от 16.05.2023 № 19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"Об утверждении Методики оценки деятельности административных государственных служащих корпуса "Б" аппарата Созакского районного маслихата" от 9 апреля 2018 года № 160 (зарегистрировано в Реестре государственной регистрации нормативных правовых актов под № 4568)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слова ШЕШІМ ҚАБЫЛДАДЫ заменить словам ШЕШТІ, текст на русском языке не 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Созакского районного маслихата, утвержденной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39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результативность и качество работы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Выполняет задания бессистемно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нарушения сроков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в пределах компетенции решения, с учетом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принятии решения не учитывает возможные риски и последствия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Выражает необоснованное мнение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самообладание в период проводимых изменений и неожиданных перемен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Быстро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адаптируется или долго адаптируется в меняющихся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обсуждает с подчиненными их компетенции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на практике новые навыки, позволяющие повысить его эффективность.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Ограничивается теми навыками, которыми владеет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личную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ответственность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ответственность на других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вносит предложения по внедрению инновационных подходов 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header.xml" Type="http://schemas.openxmlformats.org/officeDocument/2006/relationships/header" Id="rId10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