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2fff4" w14:textId="492ff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Созакского района от 17 марта 2021 года № 49 "Об установлении публичного сервитута"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Туркестанской области от 17 мая 2022 года № 139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июля 2021 года № 460 "Об утверждении перечня нормативных правовых актов, не подлежащих государственной регистрации в органах юстиции" акимат Созакского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 внесении изменения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Созакского района от 17 марта 2021 года № 49 "Об установлении публичного сервитута" (зарегистрировано в Реестре государственной регистрации нормативных правовых актов под № 6103).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Сатыбалды 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Созакского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