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35b7e" w14:textId="b635b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сельских округов и поселков на 2023-2025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Туркестанской области от 28 декабря 2022 года № 159.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от 23 декабря 2022 года № 145 "О районном бюджете на 2023-2025 годы" Созакский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Жартытобе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года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128 682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–16 877тысяч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1 360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110 445тысяч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130151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-1 469тысяч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–1 469тысяч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1 469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Созакского районного маслихата Туркестанской области от 29.11.2023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на 2023 год размер субвенций, передаваемых из районного бюджета в бюджет сельского округа Жартытобе в сумме 82 803,0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сельского округа Жуантобе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71 878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6 292тысяч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65 586тысяч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72 928тысяч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-1 050тысяч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1 050тысяч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1 050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Созакского районного маслихата Туркестанской области от 29.11.2023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на 2023 год размер субвенций, передаваемых из районного бюджета в бюджет сельского округа Жуантобе в сумме 61 311,0 тысяч тенге.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сельского округа Каракур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92 558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–9 711тысяч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690тысяч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82 157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95 807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-3 249тысяч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–3 249тысяч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3 249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Созакского районного маслихата Туркестанской области от 29.11.2023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на 2023 год размер субвенций, передаваемых из районного бюджета в бюджет сельского округа Каракур в сумме 63 979,0 тысяч тенге.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сельского округа Каратау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70 507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–44260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26 247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77 058тысяч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-6 551тысяч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6 551тысяч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6 551тысяч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Созакского районного маслихата Туркестанской области от 15.08.2023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на 2023 год размер субвенций, передаваемых из районного бюджета в бюджет сельского округа Каратау в сумме 22 202,0 тысяч тенге.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сельского округа Кумкент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111 717тысяч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10 864тысяч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100 853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113 342тысяч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-1 625тысяч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–1 625тысяч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1 625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Созакского районного маслихата Туркестанской области от 29.11.2023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Предусмотреть на 2023 год размер субвенций, передаваемых из районного бюджета в бюджет сельского округа Кумкент в сумме 76 159,0 тысяч тенге.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сельского округа Созак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104 094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–29 173тысяч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3 372тысяч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71 549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109 246тысяч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-5 152тысяч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–5 152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5 152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Созакского районного маслихата Туркестанской области от 29.11.2023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Предусмотреть на 2023 год размер субвенций, передаваемых из районного бюджета в бюджет сельского округа Созак в сумме 62 460,0 тысяч тенге.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сельского округа Сызган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102 131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–14 160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87 711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102 897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–766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766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решения Созакского районного маслихата Туркестанской области от 29.11.2023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Предусмотреть на 2023 год размер субвенций, передаваемых из районного бюджета в бюджет сельского округа Сызган в сумме 78 130,0 тысяч тенге.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сельского округа Шолаккорган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239 184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–97 839тысяч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2 940тысяч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138 405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251 518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-12 334тысяч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–12 334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12 334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решения Созакского районного маслихата Туркестанской области от 29.11.2023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Предусмотреть на 2023 год размер субвенций, передаваемых из районного бюджета в бюджет сельского округа Шолаккорган в сумме 111 514,0тысяч тенге.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сельского округа Шу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43 381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–694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–42 687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44 117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-736тысяч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–736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736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решения Созакского районного маслихата Туркестанской области от 15.08.2023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Предусмотреть на 2023 год размер субвенций, передаваемых из районного бюджета в бюджет сельского округа Шу в сумме 38 302,0 тысяч тенге.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поселка Кыземшек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–72 595тысяч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–32 975тысяч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1 638тысяч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37 982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76 879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-4 284тысяч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–4 284тысяч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4 284тысяч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решения Созакского районного маслихата Туркестанской области от 29.11.2023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Предусмотреть на 2023 год размер субвенций, передаваемых из районного бюджета в бюджет поселка Кыземшек в сумме 33 401,0 тысяч тенге.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Утвердить бюджет поселка Таукент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111 532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–43 636тысяч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700тысяч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67 196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114 424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-2 892тысяч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–2 892тысяч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2 892тысяч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21 - в редакции решения Созакского районного маслихата Туркестанской области от 29.11.2023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Предусмотреть на 2023 год размер субвенций, передаваемых из районного бюджета в бюджет поселка Таукент в сумме 33 146,0 тысяч тенге.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Утвердить бюджет сельского округа Тасты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50 013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–8 373тысяч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41 640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53 983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-3 970тысяч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–3 970тысяч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3 970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23 - в редакции решения Созакского районного маслихата Туркестанской области от 29.11.2023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Предусмотреть на 2023 год размер субвенций, передаваемых из районного бюджета в бюджет сельского округа Тасты в сумме 37 570,0 тысяч тенге.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Настоящее решение вводится в действие с 1 января 2023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Байғараев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Жартытобе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Созакского районного маслихата Туркестанской области от 29.11.2023 </w:t>
      </w:r>
      <w:r>
        <w:rPr>
          <w:rFonts w:ascii="Times New Roman"/>
          <w:b w:val="false"/>
          <w:i w:val="false"/>
          <w:color w:val="ff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Наименование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Жартытобе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Жартытобе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Жуантобе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Созакского районного маслихата Туркестанской области от 29.11.2023 </w:t>
      </w:r>
      <w:r>
        <w:rPr>
          <w:rFonts w:ascii="Times New Roman"/>
          <w:b w:val="false"/>
          <w:i w:val="false"/>
          <w:color w:val="ff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ПодклассСпецифика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Жуантобе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Жуантобе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Каракур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Созакского районного маслихата Туркестанской области от 29.11.2023 </w:t>
      </w:r>
      <w:r>
        <w:rPr>
          <w:rFonts w:ascii="Times New Roman"/>
          <w:b w:val="false"/>
          <w:i w:val="false"/>
          <w:color w:val="ff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Каракур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Каракур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Каратау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Созакского районного маслихата Туркестанской области от 15.08.2023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пунтктов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Каратау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Каратау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51 748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Кумкент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Созакского районного маслихата Туркестанской области от 29.11.2023 </w:t>
      </w:r>
      <w:r>
        <w:rPr>
          <w:rFonts w:ascii="Times New Roman"/>
          <w:b w:val="false"/>
          <w:i w:val="false"/>
          <w:color w:val="ff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Кумкент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62 072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Кумкент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Созак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Созакского районного маслихата Туркестанской области от 29.11.2023 </w:t>
      </w:r>
      <w:r>
        <w:rPr>
          <w:rFonts w:ascii="Times New Roman"/>
          <w:b w:val="false"/>
          <w:i w:val="false"/>
          <w:color w:val="ff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Созак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Созак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Сызган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Созакского районного маслихата Туркестанской области от 29.11.2023 </w:t>
      </w:r>
      <w:r>
        <w:rPr>
          <w:rFonts w:ascii="Times New Roman"/>
          <w:b w:val="false"/>
          <w:i w:val="false"/>
          <w:color w:val="ff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Сызган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14 702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Сызган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Шолаккорган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Созакского районного маслихата Туркестанской области от 29.11.2023 </w:t>
      </w:r>
      <w:r>
        <w:rPr>
          <w:rFonts w:ascii="Times New Roman"/>
          <w:b w:val="false"/>
          <w:i w:val="false"/>
          <w:color w:val="ff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239 184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251 518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-12 334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Шолаккорган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192 407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192 407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Капитальныые расходы государственных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Шолаккорган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196 119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196 119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Шу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Созакского районного маслихата Туркестанской области от 15.08.2023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Шу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Шу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Кыземшек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Созакского районного маслихата Туркестанской области от 29.11.2023 </w:t>
      </w:r>
      <w:r>
        <w:rPr>
          <w:rFonts w:ascii="Times New Roman"/>
          <w:b w:val="false"/>
          <w:i w:val="false"/>
          <w:color w:val="ff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-4 284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Кыземшек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Кыземшек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Таукент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31 - в редакции решения Созакского районного маслихата Туркестанской области от 29.11.2023 </w:t>
      </w:r>
      <w:r>
        <w:rPr>
          <w:rFonts w:ascii="Times New Roman"/>
          <w:b w:val="false"/>
          <w:i w:val="false"/>
          <w:color w:val="ff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Таукент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Таукент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Тасты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34 - в редакции решения Созакского районного маслихата Туркестанской области от 29.11.2023 </w:t>
      </w:r>
      <w:r>
        <w:rPr>
          <w:rFonts w:ascii="Times New Roman"/>
          <w:b w:val="false"/>
          <w:i w:val="false"/>
          <w:color w:val="ff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Тасты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37 570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Тасты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