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7ea2" w14:textId="3dc7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допалнений и изменений в постановление акимата Созакского района от 27 декабря 2021 года "об установлении квоты рабочих мест для трудоустойства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22 июля 2022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2021 года "О местном государственном управлении и самоуправлении в Республике Казахстан",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населения,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акимат Созакского района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27 декабря 2021 года № 357 "об установлении квоты рабочих мест для инвалидов":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Cлова "об установлении квоты рабочих мест для инвалидов" заменить словами "об установлении квоты рабочих мест для лиц с инвалидностью"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Слова "установить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труда", указанные в настоящем Постановлении заменить словами, "установить квоту рабочих мест для трудоустройства лицам с инвалидностью в размере от двух до четырех процентов от количества рабочих мест, за исключением рабочих мест на тяжелых работах, работах с вредными, опасными условиями труда 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заголовке приложения 1 к настоящему постановлению слова "Квоты рабочих мест для трудоустройства инвалидов" изложить в новой редакции словами "Перечень организаций, в которых установлена квота для лиц с инвалидностью".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2022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установлена квота рабочих мест для лиц с инвалидностью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размер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размер (%)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количество работающих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для которых установлена квота для лиц с инвалидностью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Кемелулы" отдела развития человеческого потенциала Созакского района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А.Сулейменова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М.Ауезова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Навой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Бакбергенова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Батырбекова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С.Сейфуллина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Каламбаева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Ланде.Бокенова отдела развития челевеческого потенциала Созакского района управления развития челевеческого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"Шолаккорған-су" отдела жилищно-коммунального хозяйства, пассажирского транспорта и атомобильных дорог акимата Созакского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