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4f1b" w14:textId="3ad4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Б. Тастыбаева-3169 квадратных метров, от улицы А. Оспанова-2162 квадратных метров, от улицы Желтоксан-2634 квадратных метров, всего-7965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