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94b16" w14:textId="4e94b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Шолаккорган Созакского района Туркестанской области от 26 сентября 2022 года № 212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35 Закона Республики Казахстан от 23 января 2001 года "О местном государственном управлении и самоуправлении в Республике Казахстан" аким сельсконо округа Шолаккорган Созакского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государственному учреждению "Отдел жилищно-коммунального хозяйства, пассажирского транспорта и автомобильных дорог акимата Созакского района" сроком на 49 (сорок девять) лет без изъятия земельных участков у землепользователей и собственников земель для ведения и эксплуатации газопровода в селе Шолаккорган от улицы А. Асканбекова-1684,8 квадратных метров, от улицы М. Тулебаева-1376 квадратных метров, от улицы Т. Суннетова-1417 квадратных метров, от улицы Т. Насырова-2701,4 квадратных метров, от улицы С. Абуова-2837,8 квадратных метров, от улицы К. Рустемова-2488 квадратных метров, всего-12505 квадратных метров.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сельского округа Шолаккорган Созакского района" в порядке установленном законадательством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Созакского района после его официального опубликования;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вводиться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 Шолаккорган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