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8d67" w14:textId="b0c8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Тәуелсіздік - 1307 квадратных метров, от улицы Байтерек-1171 квадратных метров, от улицы Алматы-2123 квадратных метров, от улицы Туркестан-2123 квадратных метров, от улицы Атамекен-2106 квадратных метров, от улицы № 32 без наименования 722 квадратных метров, всего-9552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