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1709" w14:textId="aac1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27 апреля 2018 года № 201 "Об утверждении Методики оценки деятельности административных государственных служащих исполнительных органов, финансируемых из районного бюджета, и административных государственных служащих аппарата акима Толебийского района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10 марта 2022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27 апреля 2018 года № 201 "Об утверждении Методики оценки деятельности административных государственных служащих исполнительных органов, финансируемых из районного бюджета, и административных государственных служащих аппарата акима Толебийского района корпуса "Б"" (зарегистрировано в Реестре государственной регистрации нормативных правовых актов за № 4591)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районного бюджета, корпуса "Б" и административных государственных служащих аппарата акима Толебийского района, утвержденной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Толебийского района".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