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3add" w14:textId="9813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Толебийскому району Туркестанской области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1 декабря 2022 года № 593. Утратило силу постановлением акимата Толебийского района Туркестанской области от 28 сентября 2023 года № 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Туркестанской области от 28.09.2023 № 639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"Об утверждении Правил квотирования рабочих мест для лиц с инвалидностью" от 13 июня 2016 года № 498 акимат Толебийского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Толебийского района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Республика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Толебийского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и обеспечение иных мер возложить на курирующего данную сферу заместителя акима Толебийского района Туркестанской области Дуйсебаева С. и руководителю отдела занятости и социальных программ Толебийского района Туркестанской области Бейсебаевой 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2022 года № 593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Толебийского района по установленной квоте рабочих мест для лиц с инвалидностью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лиц с инвалидностью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ограниченной ответственностью "Акмаржан LTD"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"Жасмина"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